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600" w:firstRow="0" w:lastRow="0" w:firstColumn="0" w:lastColumn="0" w:noHBand="1" w:noVBand="1"/>
      </w:tblPr>
      <w:tblGrid>
        <w:gridCol w:w="439"/>
        <w:gridCol w:w="459"/>
        <w:gridCol w:w="682"/>
        <w:gridCol w:w="8310"/>
      </w:tblGrid>
      <w:tr w:rsidR="000F4797" w:rsidRPr="005E631F" w14:paraId="33F48BAB" w14:textId="2E724672" w:rsidTr="00BF2E10">
        <w:trPr>
          <w:trHeight w:val="140"/>
        </w:trPr>
        <w:tc>
          <w:tcPr>
            <w:tcW w:w="222" w:type="pct"/>
          </w:tcPr>
          <w:p w14:paraId="2E59F90C" w14:textId="6EC4E64F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14:paraId="4CB41774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64F70611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71055F6C" w14:textId="70F6A126" w:rsidR="000F4797" w:rsidRPr="00F03F64" w:rsidRDefault="009E21FB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</w:tc>
      </w:tr>
      <w:tr w:rsidR="000F4797" w:rsidRPr="005E631F" w14:paraId="0155A753" w14:textId="7825548F" w:rsidTr="00BF2E10">
        <w:trPr>
          <w:trHeight w:val="102"/>
        </w:trPr>
        <w:tc>
          <w:tcPr>
            <w:tcW w:w="222" w:type="pct"/>
          </w:tcPr>
          <w:p w14:paraId="50A4E74E" w14:textId="5171FD32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14A7ACB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9C63CA1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B29DFA5" w14:textId="73B09EBA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8689264" w14:textId="77777777" w:rsidTr="00BF2E10">
        <w:trPr>
          <w:trHeight w:val="102"/>
        </w:trPr>
        <w:tc>
          <w:tcPr>
            <w:tcW w:w="222" w:type="pct"/>
          </w:tcPr>
          <w:p w14:paraId="5A67D68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5C9E41D9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332EC8C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E511A3E" w14:textId="7A96EC61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092FD207" w14:textId="77777777" w:rsidTr="00BF2E10">
        <w:trPr>
          <w:trHeight w:val="102"/>
        </w:trPr>
        <w:tc>
          <w:tcPr>
            <w:tcW w:w="222" w:type="pct"/>
          </w:tcPr>
          <w:p w14:paraId="67F5F35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185C43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37AB9C88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3C49FB5" w14:textId="23A9799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1F60E3F8" w14:textId="77777777" w:rsidTr="00BF2E10">
        <w:trPr>
          <w:trHeight w:val="102"/>
        </w:trPr>
        <w:tc>
          <w:tcPr>
            <w:tcW w:w="222" w:type="pct"/>
          </w:tcPr>
          <w:p w14:paraId="17E76D9B" w14:textId="2DA06D09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14:paraId="24647FBE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314168A5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3E856AD9" w14:textId="1531D5F7" w:rsidR="000F4797" w:rsidRPr="00F03F64" w:rsidRDefault="009E21FB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 INTRODUCTION</w:t>
            </w:r>
          </w:p>
        </w:tc>
      </w:tr>
      <w:tr w:rsidR="000F4797" w:rsidRPr="005E631F" w14:paraId="50466746" w14:textId="77777777" w:rsidTr="00BF2E10">
        <w:trPr>
          <w:trHeight w:val="102"/>
        </w:trPr>
        <w:tc>
          <w:tcPr>
            <w:tcW w:w="222" w:type="pct"/>
          </w:tcPr>
          <w:p w14:paraId="768C25C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7991365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93BDF8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2DF016C" w14:textId="3558582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3BF3D3F" w14:textId="77777777" w:rsidTr="00BF2E10">
        <w:trPr>
          <w:trHeight w:val="102"/>
        </w:trPr>
        <w:tc>
          <w:tcPr>
            <w:tcW w:w="222" w:type="pct"/>
          </w:tcPr>
          <w:p w14:paraId="48D9B1F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28DB11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0243CC6" w14:textId="77777777" w:rsidR="000F4797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0CEAC91" w14:textId="1F7EEB24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0F1D" w:rsidRPr="005E631F" w14:paraId="322209AF" w14:textId="77777777" w:rsidTr="00BF2E10">
        <w:trPr>
          <w:trHeight w:val="102"/>
        </w:trPr>
        <w:tc>
          <w:tcPr>
            <w:tcW w:w="222" w:type="pct"/>
          </w:tcPr>
          <w:p w14:paraId="72A635FC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D720964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ADF437A" w14:textId="77777777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22C8CCA" w14:textId="77777777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21FB" w:rsidRPr="005E631F" w14:paraId="45974774" w14:textId="77777777" w:rsidTr="00BF2E10">
        <w:trPr>
          <w:trHeight w:val="102"/>
        </w:trPr>
        <w:tc>
          <w:tcPr>
            <w:tcW w:w="222" w:type="pct"/>
          </w:tcPr>
          <w:p w14:paraId="0FF96D78" w14:textId="079D0462" w:rsidR="009E21FB" w:rsidRPr="00F03F64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14:paraId="6EE95B19" w14:textId="77777777" w:rsidR="009E21FB" w:rsidRPr="00F03F64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0958CB5E" w14:textId="77777777" w:rsidR="009E21FB" w:rsidRPr="00F03F64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2E7E7D3D" w14:textId="6B5A708F" w:rsidR="009E21FB" w:rsidRPr="00BF2E10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 INTRODUCTION</w:t>
            </w:r>
          </w:p>
        </w:tc>
      </w:tr>
      <w:tr w:rsidR="009E21FB" w:rsidRPr="005E631F" w14:paraId="546551D5" w14:textId="77777777" w:rsidTr="00BF2E10">
        <w:trPr>
          <w:trHeight w:val="102"/>
        </w:trPr>
        <w:tc>
          <w:tcPr>
            <w:tcW w:w="222" w:type="pct"/>
          </w:tcPr>
          <w:p w14:paraId="4B5DB73B" w14:textId="77777777" w:rsidR="009E21FB" w:rsidRPr="00F03F64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654B1DCF" w14:textId="77777777" w:rsidR="009E21FB" w:rsidRPr="00F03F64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0DC38411" w14:textId="77777777" w:rsidR="009E21FB" w:rsidRPr="00F03F64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20AE28F0" w14:textId="77777777" w:rsidR="009E21FB" w:rsidRPr="00BF2E10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00A73506" w14:textId="77777777" w:rsidTr="00BF2E10">
        <w:trPr>
          <w:trHeight w:val="102"/>
        </w:trPr>
        <w:tc>
          <w:tcPr>
            <w:tcW w:w="222" w:type="pct"/>
          </w:tcPr>
          <w:p w14:paraId="362B8F1F" w14:textId="77777777" w:rsidR="00377F5E" w:rsidRPr="00F03F64" w:rsidRDefault="00377F5E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401E5A0D" w14:textId="77777777" w:rsidR="00377F5E" w:rsidRPr="00F03F64" w:rsidRDefault="00377F5E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67716AA1" w14:textId="77777777" w:rsidR="00377F5E" w:rsidRPr="00F03F64" w:rsidRDefault="00377F5E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05148E64" w14:textId="77777777" w:rsidR="00377F5E" w:rsidRPr="00BF2E10" w:rsidRDefault="00377F5E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1FB" w:rsidRPr="005E631F" w14:paraId="269D7093" w14:textId="77777777" w:rsidTr="00BF2E10">
        <w:trPr>
          <w:trHeight w:val="102"/>
        </w:trPr>
        <w:tc>
          <w:tcPr>
            <w:tcW w:w="222" w:type="pct"/>
          </w:tcPr>
          <w:p w14:paraId="32DBC72F" w14:textId="77777777" w:rsidR="009E21FB" w:rsidRPr="00F03F64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34751A43" w14:textId="77777777" w:rsidR="009E21FB" w:rsidRPr="00F03F64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0B7D3B0F" w14:textId="77777777" w:rsidR="009E21FB" w:rsidRPr="00F03F64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E4F6332" w14:textId="77777777" w:rsidR="009E21FB" w:rsidRPr="00BF2E10" w:rsidRDefault="009E21FB" w:rsidP="00C53AB6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25E76CFB" w14:textId="77777777" w:rsidTr="00BF2E10">
        <w:trPr>
          <w:trHeight w:val="102"/>
        </w:trPr>
        <w:tc>
          <w:tcPr>
            <w:tcW w:w="222" w:type="pct"/>
          </w:tcPr>
          <w:p w14:paraId="44ED90C1" w14:textId="43415411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14:paraId="68D70B76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1CDF956C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487404C2" w14:textId="44742B3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PROJECT LOCATION</w:t>
            </w:r>
          </w:p>
        </w:tc>
      </w:tr>
      <w:tr w:rsidR="00377F5E" w:rsidRPr="005E631F" w14:paraId="58515546" w14:textId="77777777" w:rsidTr="00BF2E10">
        <w:trPr>
          <w:trHeight w:val="102"/>
        </w:trPr>
        <w:tc>
          <w:tcPr>
            <w:tcW w:w="222" w:type="pct"/>
          </w:tcPr>
          <w:p w14:paraId="14555F4F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2A360D1A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76A16925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294BB451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081A3AD4" w14:textId="77777777" w:rsidTr="00BF2E10">
        <w:trPr>
          <w:trHeight w:val="102"/>
        </w:trPr>
        <w:tc>
          <w:tcPr>
            <w:tcW w:w="222" w:type="pct"/>
          </w:tcPr>
          <w:p w14:paraId="039F51D7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12134B66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09403491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7F2D4E1A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4F423710" w14:textId="77777777" w:rsidTr="00BF2E10">
        <w:trPr>
          <w:trHeight w:val="102"/>
        </w:trPr>
        <w:tc>
          <w:tcPr>
            <w:tcW w:w="222" w:type="pct"/>
          </w:tcPr>
          <w:p w14:paraId="459C0E50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0EDDF9CB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74C49558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34A23E71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CC3" w:rsidRPr="005E631F" w14:paraId="2F5E7264" w14:textId="77777777" w:rsidTr="00BF2E10">
        <w:trPr>
          <w:trHeight w:val="102"/>
        </w:trPr>
        <w:tc>
          <w:tcPr>
            <w:tcW w:w="222" w:type="pct"/>
          </w:tcPr>
          <w:p w14:paraId="42929082" w14:textId="25B79BB1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14:paraId="0BBEA12C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2B39D593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64C331E8" w14:textId="46FB039F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EXISTING CONDITIONS/ DESIGNS</w:t>
            </w:r>
          </w:p>
        </w:tc>
      </w:tr>
      <w:tr w:rsidR="00C15CC3" w:rsidRPr="005E631F" w14:paraId="2857B2A3" w14:textId="77777777" w:rsidTr="00BF2E10">
        <w:trPr>
          <w:trHeight w:val="102"/>
        </w:trPr>
        <w:tc>
          <w:tcPr>
            <w:tcW w:w="222" w:type="pct"/>
          </w:tcPr>
          <w:p w14:paraId="40FBE1A1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1A0BAC64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4CE13612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76E41DC9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CC3" w:rsidRPr="005E631F" w14:paraId="2FB8B1D2" w14:textId="77777777" w:rsidTr="00BF2E10">
        <w:trPr>
          <w:trHeight w:val="102"/>
        </w:trPr>
        <w:tc>
          <w:tcPr>
            <w:tcW w:w="222" w:type="pct"/>
          </w:tcPr>
          <w:p w14:paraId="39D99F42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6CBF848F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0A4D5D23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4FAAC81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CC3" w:rsidRPr="005E631F" w14:paraId="7D150D21" w14:textId="77777777" w:rsidTr="00BF2E10">
        <w:trPr>
          <w:trHeight w:val="102"/>
        </w:trPr>
        <w:tc>
          <w:tcPr>
            <w:tcW w:w="222" w:type="pct"/>
          </w:tcPr>
          <w:p w14:paraId="4971B28C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29DB8A8A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665E9644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5B78924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CC3" w:rsidRPr="005E631F" w14:paraId="476FC217" w14:textId="77777777" w:rsidTr="00BF2E10">
        <w:trPr>
          <w:trHeight w:val="102"/>
        </w:trPr>
        <w:tc>
          <w:tcPr>
            <w:tcW w:w="222" w:type="pct"/>
          </w:tcPr>
          <w:p w14:paraId="70997E7D" w14:textId="0FDCADCB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14:paraId="4B967A6B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66E34232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376F6483" w14:textId="3BC723EA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GUIDELINES AND STANDARDS</w:t>
            </w:r>
          </w:p>
        </w:tc>
      </w:tr>
      <w:tr w:rsidR="00C15CC3" w:rsidRPr="005E631F" w14:paraId="6A01717B" w14:textId="77777777" w:rsidTr="00BF2E10">
        <w:trPr>
          <w:trHeight w:val="102"/>
        </w:trPr>
        <w:tc>
          <w:tcPr>
            <w:tcW w:w="222" w:type="pct"/>
          </w:tcPr>
          <w:p w14:paraId="06ABD01D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085B9CB0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3D96CF99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DA6FB3E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CC3" w:rsidRPr="005E631F" w14:paraId="2A85E281" w14:textId="77777777" w:rsidTr="00BF2E10">
        <w:trPr>
          <w:trHeight w:val="102"/>
        </w:trPr>
        <w:tc>
          <w:tcPr>
            <w:tcW w:w="222" w:type="pct"/>
          </w:tcPr>
          <w:p w14:paraId="61864CA1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78369F04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627F572F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4A40944B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CC3" w:rsidRPr="005E631F" w14:paraId="5555DEA9" w14:textId="77777777" w:rsidTr="00BF2E10">
        <w:trPr>
          <w:trHeight w:val="102"/>
        </w:trPr>
        <w:tc>
          <w:tcPr>
            <w:tcW w:w="222" w:type="pct"/>
          </w:tcPr>
          <w:p w14:paraId="57C6AC31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7BC8C4DD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60355628" w14:textId="77777777" w:rsidR="00C15CC3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793730BE" w14:textId="77777777" w:rsidR="00C15CC3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50BC75EB" w14:textId="77777777" w:rsidTr="00BF2E10">
        <w:trPr>
          <w:trHeight w:val="102"/>
        </w:trPr>
        <w:tc>
          <w:tcPr>
            <w:tcW w:w="222" w:type="pct"/>
          </w:tcPr>
          <w:p w14:paraId="2524D4C2" w14:textId="5650321B" w:rsidR="00377F5E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1102D8F1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35494D73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82CFB95" w14:textId="1DB59014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SPA</w:t>
            </w:r>
            <w:r w:rsidR="00C15CC3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8324DF">
              <w:rPr>
                <w:rFonts w:ascii="Arial" w:hAnsi="Arial" w:cs="Arial"/>
                <w:b/>
                <w:sz w:val="20"/>
                <w:szCs w:val="20"/>
              </w:rPr>
              <w:t>/ MEDIUM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DESCRIPTION</w:t>
            </w:r>
          </w:p>
        </w:tc>
      </w:tr>
      <w:tr w:rsidR="00377F5E" w:rsidRPr="005E631F" w14:paraId="00D485ED" w14:textId="77777777" w:rsidTr="00BF2E10">
        <w:trPr>
          <w:trHeight w:val="102"/>
        </w:trPr>
        <w:tc>
          <w:tcPr>
            <w:tcW w:w="222" w:type="pct"/>
          </w:tcPr>
          <w:p w14:paraId="347421C1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663FC739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37CAB4F1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768C5637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4BE76187" w14:textId="77777777" w:rsidTr="00BF2E10">
        <w:trPr>
          <w:trHeight w:val="102"/>
        </w:trPr>
        <w:tc>
          <w:tcPr>
            <w:tcW w:w="222" w:type="pct"/>
          </w:tcPr>
          <w:p w14:paraId="7F44D006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0DED7736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6A02FE00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0FD7265C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6736812E" w14:textId="77777777" w:rsidTr="00BF2E10">
        <w:trPr>
          <w:trHeight w:val="102"/>
        </w:trPr>
        <w:tc>
          <w:tcPr>
            <w:tcW w:w="222" w:type="pct"/>
          </w:tcPr>
          <w:p w14:paraId="731F1EFB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0BF474EE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3C3677BF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109CB773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0105DA35" w14:textId="77777777" w:rsidTr="00BF2E10">
        <w:trPr>
          <w:trHeight w:val="102"/>
        </w:trPr>
        <w:tc>
          <w:tcPr>
            <w:tcW w:w="222" w:type="pct"/>
          </w:tcPr>
          <w:p w14:paraId="729C9F2C" w14:textId="3D27A272" w:rsidR="00377F5E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7D93484D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1649B2C7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245C3910" w14:textId="4D6A3420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SCOPE OF WORK</w:t>
            </w:r>
          </w:p>
        </w:tc>
      </w:tr>
      <w:tr w:rsidR="00377F5E" w:rsidRPr="005E631F" w14:paraId="030FB67B" w14:textId="77777777" w:rsidTr="00BF2E10">
        <w:trPr>
          <w:trHeight w:val="102"/>
        </w:trPr>
        <w:tc>
          <w:tcPr>
            <w:tcW w:w="222" w:type="pct"/>
          </w:tcPr>
          <w:p w14:paraId="34CB64C5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79E5AB3C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7AE71C8C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0F3F1B87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71A5C813" w14:textId="77777777" w:rsidTr="00BF2E10">
        <w:trPr>
          <w:trHeight w:val="102"/>
        </w:trPr>
        <w:tc>
          <w:tcPr>
            <w:tcW w:w="222" w:type="pct"/>
          </w:tcPr>
          <w:p w14:paraId="3CC6E253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34E56724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5FB29383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60D1F4B6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6DB57956" w14:textId="77777777" w:rsidTr="00BF2E10">
        <w:trPr>
          <w:trHeight w:val="102"/>
        </w:trPr>
        <w:tc>
          <w:tcPr>
            <w:tcW w:w="222" w:type="pct"/>
          </w:tcPr>
          <w:p w14:paraId="112FFDB1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792425B2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7AC718EB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4313E7EE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2CEF8AAF" w14:textId="77777777" w:rsidTr="00BF2E10">
        <w:trPr>
          <w:trHeight w:val="102"/>
        </w:trPr>
        <w:tc>
          <w:tcPr>
            <w:tcW w:w="222" w:type="pct"/>
          </w:tcPr>
          <w:p w14:paraId="57F0C14D" w14:textId="0CEBDFFC" w:rsidR="00377F5E" w:rsidRPr="00F03F64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14:paraId="4A34799E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57920081" w14:textId="77777777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A2A89A6" w14:textId="40F889A5" w:rsidR="00377F5E" w:rsidRPr="00F03F64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GOALS AND KEY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</w:tr>
      <w:tr w:rsidR="00377F5E" w:rsidRPr="005E631F" w14:paraId="6743AC47" w14:textId="77777777" w:rsidTr="00BF2E10">
        <w:trPr>
          <w:trHeight w:val="102"/>
        </w:trPr>
        <w:tc>
          <w:tcPr>
            <w:tcW w:w="222" w:type="pct"/>
          </w:tcPr>
          <w:p w14:paraId="65870353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079772D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7238E83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81CE32A" w14:textId="172A26EA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37545A45" w14:textId="77777777" w:rsidTr="00BF2E10">
        <w:trPr>
          <w:trHeight w:val="102"/>
        </w:trPr>
        <w:tc>
          <w:tcPr>
            <w:tcW w:w="222" w:type="pct"/>
          </w:tcPr>
          <w:p w14:paraId="3E794321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4D110D9F" w14:textId="2E25554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3C8B1043" w14:textId="3085EEBF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2244754A" w14:textId="614C05E5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20276660" w14:textId="77777777" w:rsidTr="00BF2E10">
        <w:trPr>
          <w:trHeight w:val="102"/>
        </w:trPr>
        <w:tc>
          <w:tcPr>
            <w:tcW w:w="222" w:type="pct"/>
          </w:tcPr>
          <w:p w14:paraId="78E73486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58D6F25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91CB306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D0CD3D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595DC60D" w14:textId="77777777" w:rsidTr="00BF2E10">
        <w:trPr>
          <w:trHeight w:val="102"/>
        </w:trPr>
        <w:tc>
          <w:tcPr>
            <w:tcW w:w="222" w:type="pct"/>
          </w:tcPr>
          <w:p w14:paraId="1F53766D" w14:textId="54F4D8B2" w:rsidR="00377F5E" w:rsidRPr="00377F5E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32" w:type="pct"/>
          </w:tcPr>
          <w:p w14:paraId="5FF3044B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8F8A32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5975327" w14:textId="30715408" w:rsidR="00377F5E" w:rsidRPr="00377F5E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377F5E">
              <w:rPr>
                <w:rFonts w:ascii="Arial" w:hAnsi="Arial" w:cs="Arial"/>
                <w:b/>
                <w:sz w:val="20"/>
                <w:szCs w:val="20"/>
              </w:rPr>
              <w:t>MILESTONES</w:t>
            </w:r>
          </w:p>
        </w:tc>
      </w:tr>
      <w:tr w:rsidR="00377F5E" w:rsidRPr="005E631F" w14:paraId="38C0C859" w14:textId="77777777" w:rsidTr="00BF2E10">
        <w:trPr>
          <w:trHeight w:val="102"/>
        </w:trPr>
        <w:tc>
          <w:tcPr>
            <w:tcW w:w="222" w:type="pct"/>
          </w:tcPr>
          <w:p w14:paraId="2F9B790C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7A7F88F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9B75021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889C7BF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47CF0FD4" w14:textId="77777777" w:rsidTr="00BF2E10">
        <w:trPr>
          <w:trHeight w:val="102"/>
        </w:trPr>
        <w:tc>
          <w:tcPr>
            <w:tcW w:w="222" w:type="pct"/>
          </w:tcPr>
          <w:p w14:paraId="586FBB88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517A4538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ABE5600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2F623FA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0F13C03B" w14:textId="77777777" w:rsidTr="00BF2E10">
        <w:trPr>
          <w:trHeight w:val="102"/>
        </w:trPr>
        <w:tc>
          <w:tcPr>
            <w:tcW w:w="222" w:type="pct"/>
          </w:tcPr>
          <w:p w14:paraId="6844D8AB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34390D9C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BCBEC5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2935C6AE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001D99DB" w14:textId="77777777" w:rsidTr="00BF2E10">
        <w:trPr>
          <w:trHeight w:val="102"/>
        </w:trPr>
        <w:tc>
          <w:tcPr>
            <w:tcW w:w="222" w:type="pct"/>
          </w:tcPr>
          <w:p w14:paraId="3707BD82" w14:textId="1AF3CBAB" w:rsidR="00377F5E" w:rsidRPr="00377F5E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32" w:type="pct"/>
          </w:tcPr>
          <w:p w14:paraId="3EFE05DC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B4205A1" w14:textId="026464B9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2339666" w14:textId="31E654B7" w:rsidR="00377F5E" w:rsidRPr="00377F5E" w:rsidRDefault="00032FBA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</w:t>
            </w:r>
            <w:r w:rsidR="00377F5E" w:rsidRPr="00377F5E">
              <w:rPr>
                <w:rFonts w:ascii="Arial" w:hAnsi="Arial" w:cs="Arial"/>
                <w:b/>
                <w:sz w:val="20"/>
                <w:szCs w:val="20"/>
              </w:rPr>
              <w:t>AUDIENCE/ MARKETS</w:t>
            </w:r>
          </w:p>
        </w:tc>
      </w:tr>
      <w:tr w:rsidR="00377F5E" w:rsidRPr="005E631F" w14:paraId="218CB3F3" w14:textId="77777777" w:rsidTr="00BF2E10">
        <w:trPr>
          <w:trHeight w:val="102"/>
        </w:trPr>
        <w:tc>
          <w:tcPr>
            <w:tcW w:w="222" w:type="pct"/>
          </w:tcPr>
          <w:p w14:paraId="231E2A2F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745100F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C1E119C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F85F821" w14:textId="323E53B5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762286C5" w14:textId="77777777" w:rsidTr="00BF2E10">
        <w:trPr>
          <w:trHeight w:val="102"/>
        </w:trPr>
        <w:tc>
          <w:tcPr>
            <w:tcW w:w="222" w:type="pct"/>
          </w:tcPr>
          <w:p w14:paraId="6F04A591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0509A7F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9F1A216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F43C67D" w14:textId="489652C1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66C1E012" w14:textId="77777777" w:rsidTr="00BF2E10">
        <w:trPr>
          <w:trHeight w:val="102"/>
        </w:trPr>
        <w:tc>
          <w:tcPr>
            <w:tcW w:w="222" w:type="pct"/>
          </w:tcPr>
          <w:p w14:paraId="256271E9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CB8C5F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561D0FF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78EA7A2" w14:textId="55E3F604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1BA6F94B" w14:textId="77777777" w:rsidTr="00BF2E10">
        <w:trPr>
          <w:trHeight w:val="102"/>
        </w:trPr>
        <w:tc>
          <w:tcPr>
            <w:tcW w:w="222" w:type="pct"/>
          </w:tcPr>
          <w:p w14:paraId="29A6F429" w14:textId="5601895A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14:paraId="04F195DA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4C019833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430E6E37" w14:textId="7E99F5AE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THEMES/ CONCEPTS</w:t>
            </w:r>
          </w:p>
        </w:tc>
      </w:tr>
      <w:tr w:rsidR="00377F5E" w:rsidRPr="005E631F" w14:paraId="2971CDB9" w14:textId="77777777" w:rsidTr="00BF2E10">
        <w:trPr>
          <w:trHeight w:val="102"/>
        </w:trPr>
        <w:tc>
          <w:tcPr>
            <w:tcW w:w="222" w:type="pct"/>
          </w:tcPr>
          <w:p w14:paraId="7528A183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2C91B3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82529B3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4BD9E60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25475D8B" w14:textId="77777777" w:rsidTr="00BF2E10">
        <w:trPr>
          <w:trHeight w:val="102"/>
        </w:trPr>
        <w:tc>
          <w:tcPr>
            <w:tcW w:w="222" w:type="pct"/>
          </w:tcPr>
          <w:p w14:paraId="1A5AE3A1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BDB63C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A8F2C99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1AEAD9F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12F1E2D6" w14:textId="77777777" w:rsidTr="00BF2E10">
        <w:trPr>
          <w:trHeight w:val="102"/>
        </w:trPr>
        <w:tc>
          <w:tcPr>
            <w:tcW w:w="222" w:type="pct"/>
          </w:tcPr>
          <w:p w14:paraId="77B59F17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0DA53F01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76EB067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C722B40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6E8468C1" w14:textId="77777777" w:rsidTr="00BF2E10">
        <w:trPr>
          <w:trHeight w:val="102"/>
        </w:trPr>
        <w:tc>
          <w:tcPr>
            <w:tcW w:w="222" w:type="pct"/>
          </w:tcPr>
          <w:p w14:paraId="20A1E2CF" w14:textId="637F8E1C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2" w:type="pct"/>
          </w:tcPr>
          <w:p w14:paraId="7D86ED32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3C469ABD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7BAB1CFF" w14:textId="6A89B745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MECHANISM</w:t>
            </w:r>
          </w:p>
        </w:tc>
      </w:tr>
      <w:tr w:rsidR="00377F5E" w:rsidRPr="005E631F" w14:paraId="0B8CD1BC" w14:textId="77777777" w:rsidTr="00BF2E10">
        <w:trPr>
          <w:trHeight w:val="102"/>
        </w:trPr>
        <w:tc>
          <w:tcPr>
            <w:tcW w:w="222" w:type="pct"/>
          </w:tcPr>
          <w:p w14:paraId="13BFFE9A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79708A0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832C230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E5059AC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7E980061" w14:textId="77777777" w:rsidTr="00BF2E10">
        <w:trPr>
          <w:trHeight w:val="102"/>
        </w:trPr>
        <w:tc>
          <w:tcPr>
            <w:tcW w:w="222" w:type="pct"/>
          </w:tcPr>
          <w:p w14:paraId="0EAFE24A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0C88E3F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A9F0FB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32BB3A8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4D07D693" w14:textId="77777777" w:rsidTr="00BF2E10">
        <w:trPr>
          <w:trHeight w:val="102"/>
        </w:trPr>
        <w:tc>
          <w:tcPr>
            <w:tcW w:w="222" w:type="pct"/>
          </w:tcPr>
          <w:p w14:paraId="659425B3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7F7725F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8F8115B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FBE928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71D19DD9" w14:textId="77777777" w:rsidTr="00BF2E10">
        <w:trPr>
          <w:trHeight w:val="102"/>
        </w:trPr>
        <w:tc>
          <w:tcPr>
            <w:tcW w:w="222" w:type="pct"/>
          </w:tcPr>
          <w:p w14:paraId="27F1FE41" w14:textId="1211D78F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14:paraId="09B3DD15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4351D75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14B7FF80" w14:textId="395B015B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MECHANISM</w:t>
            </w:r>
          </w:p>
        </w:tc>
      </w:tr>
      <w:tr w:rsidR="00377F5E" w:rsidRPr="005E631F" w14:paraId="6C97C03D" w14:textId="77777777" w:rsidTr="00BF2E10">
        <w:trPr>
          <w:trHeight w:val="102"/>
        </w:trPr>
        <w:tc>
          <w:tcPr>
            <w:tcW w:w="222" w:type="pct"/>
          </w:tcPr>
          <w:p w14:paraId="6124CD89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BEDDA75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EE2A49A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7D18993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4C9FC73F" w14:textId="77777777" w:rsidTr="00BF2E10">
        <w:trPr>
          <w:trHeight w:val="102"/>
        </w:trPr>
        <w:tc>
          <w:tcPr>
            <w:tcW w:w="222" w:type="pct"/>
          </w:tcPr>
          <w:p w14:paraId="25E36525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FABF16B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2595975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8C9B133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7981D3A0" w14:textId="77777777" w:rsidTr="00BF2E10">
        <w:trPr>
          <w:trHeight w:val="102"/>
        </w:trPr>
        <w:tc>
          <w:tcPr>
            <w:tcW w:w="222" w:type="pct"/>
          </w:tcPr>
          <w:p w14:paraId="308FE32D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B0AFC0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F729738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A20058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689249B9" w14:textId="77777777" w:rsidTr="00BF2E10">
        <w:trPr>
          <w:trHeight w:val="102"/>
        </w:trPr>
        <w:tc>
          <w:tcPr>
            <w:tcW w:w="222" w:type="pct"/>
          </w:tcPr>
          <w:p w14:paraId="02E65593" w14:textId="336E5EFB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32" w:type="pct"/>
          </w:tcPr>
          <w:p w14:paraId="596D9CC7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D2456DC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6251B39" w14:textId="6C542A19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STAKEHOLDERS</w:t>
            </w:r>
          </w:p>
        </w:tc>
      </w:tr>
      <w:tr w:rsidR="00377F5E" w:rsidRPr="005E631F" w14:paraId="14E5E421" w14:textId="77777777" w:rsidTr="00BF2E10">
        <w:trPr>
          <w:trHeight w:val="102"/>
        </w:trPr>
        <w:tc>
          <w:tcPr>
            <w:tcW w:w="222" w:type="pct"/>
          </w:tcPr>
          <w:p w14:paraId="55F5D9FF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3B8DE8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63CF70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BDD53D5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0E51A8C1" w14:textId="77777777" w:rsidTr="00BF2E10">
        <w:trPr>
          <w:trHeight w:val="102"/>
        </w:trPr>
        <w:tc>
          <w:tcPr>
            <w:tcW w:w="222" w:type="pct"/>
          </w:tcPr>
          <w:p w14:paraId="4A9C8AF4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728B8908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E14E24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23AA17B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61F760B3" w14:textId="77777777" w:rsidTr="00BF2E10">
        <w:trPr>
          <w:trHeight w:val="102"/>
        </w:trPr>
        <w:tc>
          <w:tcPr>
            <w:tcW w:w="222" w:type="pct"/>
          </w:tcPr>
          <w:p w14:paraId="481447E0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D164739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AB7304B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0C49E3E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71984D07" w14:textId="77777777" w:rsidTr="00BF2E10">
        <w:trPr>
          <w:trHeight w:val="102"/>
        </w:trPr>
        <w:tc>
          <w:tcPr>
            <w:tcW w:w="222" w:type="pct"/>
          </w:tcPr>
          <w:p w14:paraId="4340091F" w14:textId="32871D1B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14:paraId="0AAAC574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465B441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5CC0F588" w14:textId="5518883C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</w:p>
        </w:tc>
      </w:tr>
      <w:tr w:rsidR="00377F5E" w:rsidRPr="005E631F" w14:paraId="54F6DAAB" w14:textId="77777777" w:rsidTr="00BF2E10">
        <w:trPr>
          <w:trHeight w:val="102"/>
        </w:trPr>
        <w:tc>
          <w:tcPr>
            <w:tcW w:w="222" w:type="pct"/>
          </w:tcPr>
          <w:p w14:paraId="13B594D2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81AFBAE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E360F4F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AF64660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7BE56E17" w14:textId="77777777" w:rsidTr="00BF2E10">
        <w:trPr>
          <w:trHeight w:val="102"/>
        </w:trPr>
        <w:tc>
          <w:tcPr>
            <w:tcW w:w="222" w:type="pct"/>
          </w:tcPr>
          <w:p w14:paraId="30C07FEA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3F809E0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3D9FB65C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323B50C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69598189" w14:textId="77777777" w:rsidTr="00BF2E10">
        <w:trPr>
          <w:trHeight w:val="102"/>
        </w:trPr>
        <w:tc>
          <w:tcPr>
            <w:tcW w:w="222" w:type="pct"/>
          </w:tcPr>
          <w:p w14:paraId="162D82D7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B01265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628558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46532C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30811448" w14:textId="77777777" w:rsidTr="00BF2E10">
        <w:trPr>
          <w:trHeight w:val="102"/>
        </w:trPr>
        <w:tc>
          <w:tcPr>
            <w:tcW w:w="222" w:type="pct"/>
          </w:tcPr>
          <w:p w14:paraId="4E2BA7CB" w14:textId="0792DAB4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32" w:type="pct"/>
          </w:tcPr>
          <w:p w14:paraId="7BD0F2C1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19FDD86B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3A642F8D" w14:textId="16191156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SOURCES OF FUNDING</w:t>
            </w:r>
          </w:p>
        </w:tc>
      </w:tr>
      <w:tr w:rsidR="00377F5E" w:rsidRPr="005E631F" w14:paraId="546EFDF2" w14:textId="77777777" w:rsidTr="00BF2E10">
        <w:trPr>
          <w:trHeight w:val="102"/>
        </w:trPr>
        <w:tc>
          <w:tcPr>
            <w:tcW w:w="222" w:type="pct"/>
          </w:tcPr>
          <w:p w14:paraId="23316B0E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9E4B4A1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5F25557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CC09DB6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0929537F" w14:textId="77777777" w:rsidTr="00BF2E10">
        <w:trPr>
          <w:trHeight w:val="102"/>
        </w:trPr>
        <w:tc>
          <w:tcPr>
            <w:tcW w:w="222" w:type="pct"/>
          </w:tcPr>
          <w:p w14:paraId="6094C786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6B73F83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F0C6AA3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A63FE8E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31118055" w14:textId="77777777" w:rsidTr="00BF2E10">
        <w:trPr>
          <w:trHeight w:val="102"/>
        </w:trPr>
        <w:tc>
          <w:tcPr>
            <w:tcW w:w="222" w:type="pct"/>
          </w:tcPr>
          <w:p w14:paraId="7F793BCC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8F808C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E769EE1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7B9E19F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5CC3" w:rsidRPr="005E631F" w14:paraId="1975E7C5" w14:textId="77777777" w:rsidTr="00BF2E10">
        <w:trPr>
          <w:trHeight w:val="102"/>
        </w:trPr>
        <w:tc>
          <w:tcPr>
            <w:tcW w:w="222" w:type="pct"/>
          </w:tcPr>
          <w:p w14:paraId="7F8D76F6" w14:textId="5EB803D2" w:rsidR="00C15CC3" w:rsidRPr="00BF2E10" w:rsidRDefault="00C15CC3" w:rsidP="00C15CC3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2" w:type="pct"/>
          </w:tcPr>
          <w:p w14:paraId="7119CA8D" w14:textId="77777777" w:rsidR="00C15CC3" w:rsidRPr="00BF2E10" w:rsidRDefault="00C15CC3" w:rsidP="00C15CC3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057C87ED" w14:textId="77777777" w:rsidR="00C15CC3" w:rsidRPr="00BF2E10" w:rsidRDefault="00C15CC3" w:rsidP="00C15CC3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15773696" w14:textId="2D475C95" w:rsidR="00C15CC3" w:rsidRPr="00BF2E10" w:rsidRDefault="00C15CC3" w:rsidP="00C15CC3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ACCEPTANCE CRITERIA</w:t>
            </w:r>
          </w:p>
        </w:tc>
      </w:tr>
      <w:tr w:rsidR="00C15CC3" w:rsidRPr="005E631F" w14:paraId="1B340D32" w14:textId="77777777" w:rsidTr="00BF2E10">
        <w:trPr>
          <w:trHeight w:val="102"/>
        </w:trPr>
        <w:tc>
          <w:tcPr>
            <w:tcW w:w="222" w:type="pct"/>
          </w:tcPr>
          <w:p w14:paraId="0C34872B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56322D8C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E0A4526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4B0BB538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CC3" w:rsidRPr="005E631F" w14:paraId="45B853F3" w14:textId="77777777" w:rsidTr="00BF2E10">
        <w:trPr>
          <w:trHeight w:val="102"/>
        </w:trPr>
        <w:tc>
          <w:tcPr>
            <w:tcW w:w="222" w:type="pct"/>
          </w:tcPr>
          <w:p w14:paraId="75D8CDC9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195B9155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68E32059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6C5CF88E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5CC3" w:rsidRPr="005E631F" w14:paraId="42080A7A" w14:textId="77777777" w:rsidTr="00BF2E10">
        <w:trPr>
          <w:trHeight w:val="102"/>
        </w:trPr>
        <w:tc>
          <w:tcPr>
            <w:tcW w:w="222" w:type="pct"/>
          </w:tcPr>
          <w:p w14:paraId="791AC399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14:paraId="12CEB893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1F8B99C6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49970783" w14:textId="77777777" w:rsidR="00C15CC3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5E" w:rsidRPr="005E631F" w14:paraId="0466396A" w14:textId="77777777" w:rsidTr="00BF2E10">
        <w:trPr>
          <w:trHeight w:val="102"/>
        </w:trPr>
        <w:tc>
          <w:tcPr>
            <w:tcW w:w="222" w:type="pct"/>
          </w:tcPr>
          <w:p w14:paraId="2DE95FD0" w14:textId="23A0C88A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32" w:type="pct"/>
          </w:tcPr>
          <w:p w14:paraId="6D0D80FB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3A1A15E5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15C6BDA6" w14:textId="4B51EBBD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</w:tr>
      <w:tr w:rsidR="00377F5E" w:rsidRPr="005E631F" w14:paraId="78622137" w14:textId="77777777" w:rsidTr="00BF2E10">
        <w:trPr>
          <w:trHeight w:val="102"/>
        </w:trPr>
        <w:tc>
          <w:tcPr>
            <w:tcW w:w="222" w:type="pct"/>
          </w:tcPr>
          <w:p w14:paraId="629B575F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7C73B0E6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D565C24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519C331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0BF5D62A" w14:textId="77777777" w:rsidTr="00BF2E10">
        <w:trPr>
          <w:trHeight w:val="102"/>
        </w:trPr>
        <w:tc>
          <w:tcPr>
            <w:tcW w:w="222" w:type="pct"/>
          </w:tcPr>
          <w:p w14:paraId="2B889F05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349492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D890C55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2DAAC936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1D06E00A" w14:textId="77777777" w:rsidTr="00BF2E10">
        <w:trPr>
          <w:trHeight w:val="102"/>
        </w:trPr>
        <w:tc>
          <w:tcPr>
            <w:tcW w:w="222" w:type="pct"/>
          </w:tcPr>
          <w:p w14:paraId="6D9DAC70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4ED247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89C08A6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5049CFA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1CACA25C" w14:textId="77777777" w:rsidTr="00BF2E10">
        <w:trPr>
          <w:trHeight w:val="102"/>
        </w:trPr>
        <w:tc>
          <w:tcPr>
            <w:tcW w:w="222" w:type="pct"/>
          </w:tcPr>
          <w:p w14:paraId="79A62333" w14:textId="4347CA14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32" w:type="pct"/>
          </w:tcPr>
          <w:p w14:paraId="75A149BF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4797141B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09EB230F" w14:textId="07C106EF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GLOSSARY OF TERMS</w:t>
            </w:r>
          </w:p>
        </w:tc>
      </w:tr>
      <w:tr w:rsidR="00377F5E" w:rsidRPr="005E631F" w14:paraId="11895963" w14:textId="77777777" w:rsidTr="00BF2E10">
        <w:trPr>
          <w:trHeight w:val="102"/>
        </w:trPr>
        <w:tc>
          <w:tcPr>
            <w:tcW w:w="222" w:type="pct"/>
          </w:tcPr>
          <w:p w14:paraId="51BCEBDD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7B160CA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ADB079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FBFF0E5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2EB0F520" w14:textId="77777777" w:rsidTr="00BF2E10">
        <w:trPr>
          <w:trHeight w:val="102"/>
        </w:trPr>
        <w:tc>
          <w:tcPr>
            <w:tcW w:w="222" w:type="pct"/>
          </w:tcPr>
          <w:p w14:paraId="27055B79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392E8A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5F340C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00804E7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2DA579D5" w14:textId="77777777" w:rsidTr="00BF2E10">
        <w:trPr>
          <w:trHeight w:val="102"/>
        </w:trPr>
        <w:tc>
          <w:tcPr>
            <w:tcW w:w="222" w:type="pct"/>
          </w:tcPr>
          <w:p w14:paraId="5E135AE9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7938180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0DBD1B5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C08EE29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5B06D0CF" w14:textId="77777777" w:rsidTr="00BF2E10">
        <w:trPr>
          <w:trHeight w:val="102"/>
        </w:trPr>
        <w:tc>
          <w:tcPr>
            <w:tcW w:w="222" w:type="pct"/>
          </w:tcPr>
          <w:p w14:paraId="2624785B" w14:textId="01F5438A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32" w:type="pct"/>
          </w:tcPr>
          <w:p w14:paraId="602A07DC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477C63BB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0A0ACA7D" w14:textId="3D91380F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APPENDICES</w:t>
            </w:r>
          </w:p>
        </w:tc>
      </w:tr>
      <w:tr w:rsidR="00377F5E" w:rsidRPr="005E631F" w14:paraId="29310923" w14:textId="77777777" w:rsidTr="00BF2E10">
        <w:trPr>
          <w:trHeight w:val="102"/>
        </w:trPr>
        <w:tc>
          <w:tcPr>
            <w:tcW w:w="222" w:type="pct"/>
          </w:tcPr>
          <w:p w14:paraId="78F5C83F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08101E56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D68900C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F6B0F26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284775CD" w14:textId="77777777" w:rsidTr="00BF2E10">
        <w:trPr>
          <w:trHeight w:val="102"/>
        </w:trPr>
        <w:tc>
          <w:tcPr>
            <w:tcW w:w="222" w:type="pct"/>
          </w:tcPr>
          <w:p w14:paraId="0BCB76AA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7940BFC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59C8D2D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1E0CDE5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53E2BAB8" w14:textId="77777777" w:rsidTr="00BF2E10">
        <w:trPr>
          <w:trHeight w:val="102"/>
        </w:trPr>
        <w:tc>
          <w:tcPr>
            <w:tcW w:w="222" w:type="pct"/>
          </w:tcPr>
          <w:p w14:paraId="3FA19D63" w14:textId="77777777" w:rsidR="00377F5E" w:rsidRPr="005312C8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61FB402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94990C8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644439E" w14:textId="77777777" w:rsidR="00377F5E" w:rsidRPr="00DC0943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7F5E" w:rsidRPr="005E631F" w14:paraId="22706337" w14:textId="77777777" w:rsidTr="00BF2E10">
        <w:trPr>
          <w:trHeight w:val="102"/>
        </w:trPr>
        <w:tc>
          <w:tcPr>
            <w:tcW w:w="222" w:type="pct"/>
          </w:tcPr>
          <w:p w14:paraId="41F73A6D" w14:textId="7ADA12A7" w:rsidR="00377F5E" w:rsidRPr="00BF2E10" w:rsidRDefault="00C15CC3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32" w:type="pct"/>
          </w:tcPr>
          <w:p w14:paraId="44894782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61890CE2" w14:textId="77777777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61C01EF4" w14:textId="1C5DDD6D" w:rsidR="00377F5E" w:rsidRPr="00BF2E10" w:rsidRDefault="00377F5E" w:rsidP="00377F5E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75CF94" w14:textId="1B0A9AB0" w:rsidR="00553EF2" w:rsidRDefault="00553EF2" w:rsidP="00991EB0">
      <w:pPr>
        <w:spacing w:before="240"/>
        <w:rPr>
          <w:rFonts w:cstheme="minorHAnsi"/>
          <w:bCs/>
        </w:rPr>
      </w:pPr>
    </w:p>
    <w:p w14:paraId="00DD1BE5" w14:textId="20E24E48" w:rsidR="00C15CC3" w:rsidRDefault="00C15CC3" w:rsidP="00991EB0">
      <w:pPr>
        <w:spacing w:before="240"/>
        <w:rPr>
          <w:rFonts w:cstheme="minorHAnsi"/>
          <w:bCs/>
        </w:rPr>
      </w:pPr>
      <w:r>
        <w:rPr>
          <w:rFonts w:cstheme="minorHAnsi"/>
          <w:bCs/>
        </w:rPr>
        <w:t>Signed by</w:t>
      </w:r>
    </w:p>
    <w:tbl>
      <w:tblPr>
        <w:tblStyle w:val="LightShading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600" w:firstRow="0" w:lastRow="0" w:firstColumn="0" w:lastColumn="0" w:noHBand="1" w:noVBand="1"/>
      </w:tblPr>
      <w:tblGrid>
        <w:gridCol w:w="1739"/>
        <w:gridCol w:w="3208"/>
        <w:gridCol w:w="388"/>
        <w:gridCol w:w="1940"/>
        <w:gridCol w:w="2615"/>
      </w:tblGrid>
      <w:tr w:rsidR="00C15CC3" w:rsidRPr="005E631F" w14:paraId="4E9C15EB" w14:textId="77777777" w:rsidTr="00C15CC3">
        <w:trPr>
          <w:trHeight w:val="210"/>
        </w:trPr>
        <w:tc>
          <w:tcPr>
            <w:tcW w:w="879" w:type="pct"/>
          </w:tcPr>
          <w:p w14:paraId="0325EAFE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60C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First Party</w:t>
            </w:r>
          </w:p>
        </w:tc>
        <w:tc>
          <w:tcPr>
            <w:tcW w:w="1622" w:type="pct"/>
          </w:tcPr>
          <w:p w14:paraId="60B4D124" w14:textId="77777777" w:rsidR="00C15CC3" w:rsidRPr="00F03F64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14:paraId="13C82BC4" w14:textId="77777777" w:rsidR="00C15CC3" w:rsidRPr="00F03F64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14:paraId="0143BA4D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60C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Second Party</w:t>
            </w:r>
          </w:p>
        </w:tc>
        <w:tc>
          <w:tcPr>
            <w:tcW w:w="1322" w:type="pct"/>
          </w:tcPr>
          <w:p w14:paraId="1E4EC303" w14:textId="77777777" w:rsidR="00C15CC3" w:rsidRPr="00F03F64" w:rsidRDefault="00C15CC3" w:rsidP="003D1DD7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5CC3" w:rsidRPr="005E631F" w14:paraId="0D631781" w14:textId="77777777" w:rsidTr="00C15CC3">
        <w:trPr>
          <w:trHeight w:val="210"/>
        </w:trPr>
        <w:tc>
          <w:tcPr>
            <w:tcW w:w="879" w:type="pct"/>
          </w:tcPr>
          <w:p w14:paraId="5501B6D1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1622" w:type="pct"/>
          </w:tcPr>
          <w:p w14:paraId="3DCF5B60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14:paraId="56F1377B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1" w:type="pct"/>
          </w:tcPr>
          <w:p w14:paraId="7EEA6011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1322" w:type="pct"/>
          </w:tcPr>
          <w:p w14:paraId="00746C15" w14:textId="77777777" w:rsidR="00C15CC3" w:rsidRPr="00F03F64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5CC3" w:rsidRPr="005E631F" w14:paraId="52B62FF7" w14:textId="77777777" w:rsidTr="00C15CC3">
        <w:trPr>
          <w:trHeight w:val="153"/>
        </w:trPr>
        <w:tc>
          <w:tcPr>
            <w:tcW w:w="879" w:type="pct"/>
          </w:tcPr>
          <w:p w14:paraId="2D897A58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Signature</w:t>
            </w:r>
          </w:p>
        </w:tc>
        <w:tc>
          <w:tcPr>
            <w:tcW w:w="1622" w:type="pct"/>
          </w:tcPr>
          <w:p w14:paraId="0E275614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14:paraId="161DFFC4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1" w:type="pct"/>
          </w:tcPr>
          <w:p w14:paraId="17E9D0C5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Signature</w:t>
            </w:r>
          </w:p>
        </w:tc>
        <w:tc>
          <w:tcPr>
            <w:tcW w:w="1322" w:type="pct"/>
          </w:tcPr>
          <w:p w14:paraId="7FFAC721" w14:textId="77777777" w:rsidR="00C15CC3" w:rsidRPr="00DC0943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5CC3" w:rsidRPr="005E631F" w14:paraId="3896BB21" w14:textId="77777777" w:rsidTr="00C15CC3">
        <w:trPr>
          <w:trHeight w:val="153"/>
        </w:trPr>
        <w:tc>
          <w:tcPr>
            <w:tcW w:w="879" w:type="pct"/>
          </w:tcPr>
          <w:p w14:paraId="325AF96A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Designation</w:t>
            </w:r>
          </w:p>
        </w:tc>
        <w:tc>
          <w:tcPr>
            <w:tcW w:w="1622" w:type="pct"/>
          </w:tcPr>
          <w:p w14:paraId="671F1373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14:paraId="2E3A089B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1" w:type="pct"/>
          </w:tcPr>
          <w:p w14:paraId="0368F662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Designation</w:t>
            </w:r>
          </w:p>
        </w:tc>
        <w:tc>
          <w:tcPr>
            <w:tcW w:w="1322" w:type="pct"/>
          </w:tcPr>
          <w:p w14:paraId="6CC0B96F" w14:textId="77777777" w:rsidR="00C15CC3" w:rsidRPr="00DC0943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5CC3" w:rsidRPr="005E631F" w14:paraId="171649E5" w14:textId="77777777" w:rsidTr="00C15CC3">
        <w:trPr>
          <w:trHeight w:val="153"/>
        </w:trPr>
        <w:tc>
          <w:tcPr>
            <w:tcW w:w="879" w:type="pct"/>
          </w:tcPr>
          <w:p w14:paraId="0995B8BC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622" w:type="pct"/>
          </w:tcPr>
          <w:p w14:paraId="4FDCAC4F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14:paraId="5FCB2C63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1" w:type="pct"/>
          </w:tcPr>
          <w:p w14:paraId="1072BC11" w14:textId="77777777" w:rsidR="00C15CC3" w:rsidRPr="00160C19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322" w:type="pct"/>
          </w:tcPr>
          <w:p w14:paraId="1CA59372" w14:textId="77777777" w:rsidR="00C15CC3" w:rsidRPr="00DC0943" w:rsidRDefault="00C15CC3" w:rsidP="003D1DD7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6F7264E" w14:textId="77777777" w:rsidR="00C15CC3" w:rsidRDefault="00C15CC3" w:rsidP="00991EB0">
      <w:pPr>
        <w:spacing w:before="240"/>
        <w:rPr>
          <w:rFonts w:cstheme="minorHAnsi"/>
          <w:bCs/>
        </w:rPr>
      </w:pPr>
    </w:p>
    <w:sectPr w:rsidR="00C15CC3" w:rsidSect="00991EB0">
      <w:headerReference w:type="default" r:id="rId8"/>
      <w:footerReference w:type="default" r:id="rId9"/>
      <w:pgSz w:w="11909" w:h="16834" w:code="9"/>
      <w:pgMar w:top="864" w:right="839" w:bottom="864" w:left="1170" w:header="54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7EA4A" w14:textId="77777777" w:rsidR="00722664" w:rsidRDefault="00722664" w:rsidP="00905877">
      <w:pPr>
        <w:spacing w:line="240" w:lineRule="auto"/>
      </w:pPr>
      <w:r>
        <w:separator/>
      </w:r>
    </w:p>
  </w:endnote>
  <w:endnote w:type="continuationSeparator" w:id="0">
    <w:p w14:paraId="0D00B61E" w14:textId="77777777" w:rsidR="00722664" w:rsidRDefault="00722664" w:rsidP="00905877">
      <w:pPr>
        <w:spacing w:line="240" w:lineRule="auto"/>
      </w:pPr>
      <w:r>
        <w:continuationSeparator/>
      </w:r>
    </w:p>
  </w:endnote>
  <w:endnote w:type="continuationNotice" w:id="1">
    <w:p w14:paraId="071FFD1B" w14:textId="77777777" w:rsidR="00722664" w:rsidRDefault="007226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6"/>
    <w:family w:val="roman"/>
    <w:notTrueType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950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3F8A7F0" w14:textId="59FC8228" w:rsidR="00C7517A" w:rsidRDefault="00C7517A" w:rsidP="000562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20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553EF2">
          <w:rPr>
            <w:color w:val="808080" w:themeColor="background1" w:themeShade="80"/>
            <w:spacing w:val="60"/>
          </w:rPr>
          <w:br/>
          <w:t>www.pmanywhere.co</w:t>
        </w:r>
      </w:p>
    </w:sdtContent>
  </w:sdt>
  <w:p w14:paraId="254F87F1" w14:textId="77777777" w:rsidR="00C7517A" w:rsidRDefault="00C7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B0D7" w14:textId="77777777" w:rsidR="00722664" w:rsidRDefault="00722664" w:rsidP="00905877">
      <w:pPr>
        <w:spacing w:line="240" w:lineRule="auto"/>
      </w:pPr>
      <w:r>
        <w:separator/>
      </w:r>
    </w:p>
  </w:footnote>
  <w:footnote w:type="continuationSeparator" w:id="0">
    <w:p w14:paraId="302C177C" w14:textId="77777777" w:rsidR="00722664" w:rsidRDefault="00722664" w:rsidP="00905877">
      <w:pPr>
        <w:spacing w:line="240" w:lineRule="auto"/>
      </w:pPr>
      <w:r>
        <w:continuationSeparator/>
      </w:r>
    </w:p>
  </w:footnote>
  <w:footnote w:type="continuationNotice" w:id="1">
    <w:p w14:paraId="27EE81FE" w14:textId="77777777" w:rsidR="00722664" w:rsidRDefault="007226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"/>
      <w:tblW w:w="5801" w:type="pct"/>
      <w:tblInd w:w="-963" w:type="dxa"/>
      <w:tblLook w:val="04A0" w:firstRow="1" w:lastRow="0" w:firstColumn="1" w:lastColumn="0" w:noHBand="0" w:noVBand="1"/>
    </w:tblPr>
    <w:tblGrid>
      <w:gridCol w:w="2919"/>
      <w:gridCol w:w="2093"/>
      <w:gridCol w:w="6474"/>
    </w:tblGrid>
    <w:tr w:rsidR="00AC158C" w:rsidRPr="005E631F" w14:paraId="70FCA7C4" w14:textId="77777777" w:rsidTr="007069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 w:val="restart"/>
        </w:tcPr>
        <w:p w14:paraId="4D11E81B" w14:textId="663C4CD0" w:rsidR="00AC158C" w:rsidRPr="005E631F" w:rsidRDefault="00706999" w:rsidP="0070699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sz w:val="16"/>
              <w:szCs w:val="16"/>
            </w:rPr>
          </w:pPr>
          <w:r w:rsidRPr="00706999"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25BB449" wp14:editId="0A306DD2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55880</wp:posOffset>
                    </wp:positionV>
                    <wp:extent cx="1272540" cy="773430"/>
                    <wp:effectExtent l="0" t="0" r="22860" b="266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2540" cy="773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0DF6A" w14:textId="69D62C17" w:rsidR="00706999" w:rsidRDefault="00706999"/>
                              <w:p w14:paraId="58664F0D" w14:textId="36EB3F38" w:rsidR="00706999" w:rsidRDefault="00706999">
                                <w:r>
                                  <w:t>Company Logo</w:t>
                                </w:r>
                              </w:p>
                              <w:p w14:paraId="62447FE2" w14:textId="77777777" w:rsidR="00706999" w:rsidRDefault="0070699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5BB4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75pt;margin-top:4.4pt;width:100.2pt;height:6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">
                    <v:textbox>
                      <w:txbxContent>
                        <w:p w14:paraId="3AA0DF6A" w14:textId="69D62C17" w:rsidR="00706999" w:rsidRDefault="00706999"/>
                        <w:p w14:paraId="58664F0D" w14:textId="36EB3F38" w:rsidR="00706999" w:rsidRDefault="00706999">
                          <w:r>
                            <w:t>Company Logo</w:t>
                          </w:r>
                        </w:p>
                        <w:p w14:paraId="62447FE2" w14:textId="77777777" w:rsidR="00706999" w:rsidRDefault="00706999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911" w:type="pct"/>
        </w:tcPr>
        <w:p w14:paraId="4302245B" w14:textId="56C48362" w:rsidR="00AC158C" w:rsidRPr="00743C44" w:rsidRDefault="00AC158C" w:rsidP="00DF4857">
          <w:pPr>
            <w:tabs>
              <w:tab w:val="center" w:pos="4153"/>
              <w:tab w:val="right" w:pos="8306"/>
            </w:tabs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  <w:r w:rsidRPr="00743C44">
            <w:rPr>
              <w:rFonts w:ascii="Arial" w:hAnsi="Arial" w:cs="Arial" w:hint="eastAsia"/>
              <w:sz w:val="18"/>
              <w:szCs w:val="18"/>
            </w:rPr>
            <w:t>Project</w:t>
          </w:r>
          <w:r w:rsidR="00D11DEE">
            <w:rPr>
              <w:rFonts w:ascii="Arial" w:hAnsi="Arial" w:cs="Arial"/>
              <w:sz w:val="18"/>
              <w:szCs w:val="18"/>
            </w:rPr>
            <w:t>/ Product</w:t>
          </w:r>
          <w:r w:rsidRPr="00743C44">
            <w:rPr>
              <w:rFonts w:ascii="Arial" w:hAnsi="Arial" w:cs="Arial" w:hint="eastAsia"/>
              <w:sz w:val="18"/>
              <w:szCs w:val="18"/>
            </w:rPr>
            <w:t>:</w:t>
          </w:r>
        </w:p>
      </w:tc>
      <w:tc>
        <w:tcPr>
          <w:tcW w:w="2818" w:type="pct"/>
        </w:tcPr>
        <w:p w14:paraId="44399B03" w14:textId="2EA75A49" w:rsidR="00AC158C" w:rsidRPr="00743C44" w:rsidRDefault="00AC158C" w:rsidP="003D0247">
          <w:pPr>
            <w:tabs>
              <w:tab w:val="center" w:pos="4153"/>
              <w:tab w:val="right" w:pos="8306"/>
            </w:tabs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</w:tr>
    <w:tr w:rsidR="0097064D" w:rsidRPr="005E631F" w14:paraId="5D514A4D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8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27BCF6B3" w14:textId="77777777" w:rsidR="00AC158C" w:rsidRPr="005E631F" w:rsidRDefault="00AC158C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7510B78" w14:textId="29187F07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743C44">
            <w:rPr>
              <w:rFonts w:ascii="Arial" w:hAnsi="Arial" w:cs="Arial" w:hint="eastAsia"/>
              <w:b/>
              <w:sz w:val="18"/>
              <w:szCs w:val="18"/>
            </w:rPr>
            <w:t>Contract</w:t>
          </w:r>
          <w:r w:rsidR="003D0247">
            <w:rPr>
              <w:rFonts w:ascii="Arial" w:hAnsi="Arial" w:cs="Arial"/>
              <w:b/>
              <w:sz w:val="18"/>
              <w:szCs w:val="18"/>
            </w:rPr>
            <w:t>/ Project</w:t>
          </w:r>
          <w:r w:rsidRPr="00743C44">
            <w:rPr>
              <w:rFonts w:ascii="Arial" w:hAnsi="Arial" w:cs="Arial" w:hint="eastAsia"/>
              <w:b/>
              <w:sz w:val="18"/>
              <w:szCs w:val="18"/>
            </w:rPr>
            <w:t xml:space="preserve"> No:</w:t>
          </w:r>
        </w:p>
      </w:tc>
      <w:tc>
        <w:tcPr>
          <w:tcW w:w="2818" w:type="pct"/>
        </w:tcPr>
        <w:p w14:paraId="1B31B74A" w14:textId="653F7610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064D" w:rsidRPr="005E631F" w14:paraId="3CE89225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1B6DFB14" w14:textId="77777777" w:rsidR="00DE2025" w:rsidRPr="005E631F" w:rsidRDefault="00DE2025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6545F84B" w14:textId="0DAADDCC" w:rsidR="00DE2025" w:rsidRPr="003D0247" w:rsidRDefault="00DE2025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 Type</w:t>
          </w:r>
          <w:r w:rsidR="00130625"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2818" w:type="pct"/>
        </w:tcPr>
        <w:p w14:paraId="485340C5" w14:textId="0BABEBF3" w:rsidR="00DE2025" w:rsidRDefault="008255A1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Design </w:t>
          </w:r>
          <w:r w:rsidR="006E1F36">
            <w:rPr>
              <w:rFonts w:ascii="Arial" w:hAnsi="Arial" w:cs="Arial"/>
              <w:b/>
              <w:sz w:val="18"/>
              <w:szCs w:val="18"/>
            </w:rPr>
            <w:t>Brief</w:t>
          </w:r>
        </w:p>
      </w:tc>
    </w:tr>
    <w:tr w:rsidR="003D0247" w:rsidRPr="005E631F" w14:paraId="3E2C624B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13B6158" w14:textId="77777777" w:rsidR="003D0247" w:rsidRPr="005E631F" w:rsidRDefault="003D0247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E1246E3" w14:textId="2EC0CC4F" w:rsidR="003D0247" w:rsidRPr="003D0247" w:rsidRDefault="006E1F36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Document Ref </w:t>
          </w:r>
          <w:r w:rsidR="003D0247" w:rsidRPr="003D0247">
            <w:rPr>
              <w:rFonts w:ascii="Arial" w:hAnsi="Arial" w:cs="Arial"/>
              <w:b/>
              <w:sz w:val="18"/>
              <w:szCs w:val="18"/>
            </w:rPr>
            <w:t>No</w:t>
          </w:r>
          <w:r w:rsidR="00130625"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2818" w:type="pct"/>
        </w:tcPr>
        <w:p w14:paraId="3E3624BE" w14:textId="3ED82F34" w:rsid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064D" w:rsidRPr="005E631F" w14:paraId="2DC3E29E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7C3A5D9" w14:textId="77777777" w:rsidR="003D0247" w:rsidRPr="005E631F" w:rsidRDefault="003D0247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37BE3E10" w14:textId="6FEE19D9" w:rsidR="003D0247" w:rsidRP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Title</w:t>
          </w:r>
          <w:r w:rsidR="00130625"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2818" w:type="pct"/>
        </w:tcPr>
        <w:p w14:paraId="185FC98D" w14:textId="7831781D" w:rsidR="003D0247" w:rsidRDefault="00F14D04" w:rsidP="00347C25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F14D04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</w:t>
          </w:r>
        </w:p>
      </w:tc>
    </w:tr>
    <w:tr w:rsidR="00130625" w:rsidRPr="005E631F" w14:paraId="3FACDF75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343CE6C2" w14:textId="77777777" w:rsidR="00130625" w:rsidRPr="005E631F" w:rsidRDefault="00130625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F6D6932" w14:textId="1157CA07" w:rsidR="00130625" w:rsidRDefault="00130625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Prepared By:</w:t>
          </w:r>
        </w:p>
      </w:tc>
      <w:tc>
        <w:tcPr>
          <w:tcW w:w="2818" w:type="pct"/>
        </w:tcPr>
        <w:p w14:paraId="436974A6" w14:textId="77777777" w:rsidR="00130625" w:rsidRPr="00F14D04" w:rsidRDefault="00130625" w:rsidP="00347C25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C158C" w:rsidRPr="005E631F" w14:paraId="36742BBF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ED98A4F" w14:textId="77777777" w:rsidR="00AC158C" w:rsidRPr="005E631F" w:rsidRDefault="00AC158C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0A9BDA69" w14:textId="77777777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3D0247">
            <w:rPr>
              <w:rFonts w:ascii="Arial" w:hAnsi="Arial" w:cs="Arial" w:hint="eastAsia"/>
              <w:b/>
              <w:sz w:val="18"/>
              <w:szCs w:val="18"/>
            </w:rPr>
            <w:t>Doc. No./Rev. Date:</w:t>
          </w:r>
        </w:p>
      </w:tc>
      <w:tc>
        <w:tcPr>
          <w:tcW w:w="2818" w:type="pct"/>
        </w:tcPr>
        <w:p w14:paraId="18169C3A" w14:textId="77777777" w:rsidR="004A619A" w:rsidRPr="00743C44" w:rsidRDefault="004A619A" w:rsidP="003966B4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21BF0D97" w14:textId="77777777" w:rsidR="00910EEC" w:rsidRDefault="00910EEC" w:rsidP="00513C34">
    <w:pPr>
      <w:pStyle w:val="Header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Bullet2"/>
      <w:lvlText w:val="*"/>
      <w:lvlJc w:val="left"/>
      <w:rPr>
        <w:rFonts w:cs="Times New Roman"/>
      </w:rPr>
    </w:lvl>
  </w:abstractNum>
  <w:abstractNum w:abstractNumId="1" w15:restartNumberingAfterBreak="0">
    <w:nsid w:val="00A975C5"/>
    <w:multiLevelType w:val="multilevel"/>
    <w:tmpl w:val="A956E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2E825A8"/>
    <w:multiLevelType w:val="hybridMultilevel"/>
    <w:tmpl w:val="B4BE6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2BCB"/>
    <w:multiLevelType w:val="singleLevel"/>
    <w:tmpl w:val="AAC27C0A"/>
    <w:lvl w:ilvl="0">
      <w:start w:val="4"/>
      <w:numFmt w:val="bullet"/>
      <w:pStyle w:val="ListBullet3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4" w15:restartNumberingAfterBreak="0">
    <w:nsid w:val="04C774A5"/>
    <w:multiLevelType w:val="multilevel"/>
    <w:tmpl w:val="47C6D6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5" w15:restartNumberingAfterBreak="0">
    <w:nsid w:val="06CD1024"/>
    <w:multiLevelType w:val="hybridMultilevel"/>
    <w:tmpl w:val="EF6EFD1E"/>
    <w:lvl w:ilvl="0" w:tplc="009CABDA">
      <w:start w:val="1"/>
      <w:numFmt w:val="lowerLetter"/>
      <w:pStyle w:val="Item111a"/>
      <w:lvlText w:val="%1)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0765568B"/>
    <w:multiLevelType w:val="hybridMultilevel"/>
    <w:tmpl w:val="6F9406F2"/>
    <w:lvl w:ilvl="0" w:tplc="5F6E9DA0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08350459"/>
    <w:multiLevelType w:val="hybridMultilevel"/>
    <w:tmpl w:val="A5F66944"/>
    <w:lvl w:ilvl="0" w:tplc="D48EE628">
      <w:start w:val="1"/>
      <w:numFmt w:val="lowerLetter"/>
      <w:lvlText w:val="%1."/>
      <w:lvlJc w:val="left"/>
      <w:pPr>
        <w:ind w:left="1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0E563E55"/>
    <w:multiLevelType w:val="hybridMultilevel"/>
    <w:tmpl w:val="EB5022A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0E8A02F5"/>
    <w:multiLevelType w:val="hybridMultilevel"/>
    <w:tmpl w:val="ACCE09A6"/>
    <w:lvl w:ilvl="0" w:tplc="33BC2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B0D9C"/>
    <w:multiLevelType w:val="hybridMultilevel"/>
    <w:tmpl w:val="93DE26B0"/>
    <w:lvl w:ilvl="0" w:tplc="FDCACD9C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0FD47C18"/>
    <w:multiLevelType w:val="hybridMultilevel"/>
    <w:tmpl w:val="CDAE02DE"/>
    <w:lvl w:ilvl="0" w:tplc="30ACA8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11CD25E1"/>
    <w:multiLevelType w:val="hybridMultilevel"/>
    <w:tmpl w:val="C5526F16"/>
    <w:lvl w:ilvl="0" w:tplc="45FC6BA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12FE52E4"/>
    <w:multiLevelType w:val="multilevel"/>
    <w:tmpl w:val="C74E72F8"/>
    <w:lvl w:ilvl="0">
      <w:start w:val="1"/>
      <w:numFmt w:val="decimal"/>
      <w:pStyle w:val="Item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t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pStyle w:val="Item111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Item1111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9B61F8C"/>
    <w:multiLevelType w:val="hybridMultilevel"/>
    <w:tmpl w:val="FD4AB824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</w:lvl>
  </w:abstractNum>
  <w:abstractNum w:abstractNumId="15" w15:restartNumberingAfterBreak="0">
    <w:nsid w:val="1F0B28E8"/>
    <w:multiLevelType w:val="hybridMultilevel"/>
    <w:tmpl w:val="1728CB0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6" w15:restartNumberingAfterBreak="0">
    <w:nsid w:val="23511332"/>
    <w:multiLevelType w:val="hybridMultilevel"/>
    <w:tmpl w:val="B8562D98"/>
    <w:lvl w:ilvl="0" w:tplc="7B20F9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243D6065"/>
    <w:multiLevelType w:val="hybridMultilevel"/>
    <w:tmpl w:val="2F703006"/>
    <w:lvl w:ilvl="0" w:tplc="20C69B52">
      <w:numFmt w:val="bullet"/>
      <w:lvlText w:val=""/>
      <w:lvlJc w:val="left"/>
      <w:pPr>
        <w:ind w:left="720" w:hanging="540"/>
      </w:pPr>
      <w:rPr>
        <w:rFonts w:ascii="Symbol" w:eastAsiaTheme="minorHAnsi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F0507B3"/>
    <w:multiLevelType w:val="hybridMultilevel"/>
    <w:tmpl w:val="2452C40E"/>
    <w:lvl w:ilvl="0" w:tplc="8F94B8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C4325"/>
    <w:multiLevelType w:val="hybridMultilevel"/>
    <w:tmpl w:val="3962D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B3551"/>
    <w:multiLevelType w:val="hybridMultilevel"/>
    <w:tmpl w:val="DCDC9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904DB"/>
    <w:multiLevelType w:val="hybridMultilevel"/>
    <w:tmpl w:val="BA4803C4"/>
    <w:lvl w:ilvl="0" w:tplc="053653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934EB"/>
    <w:multiLevelType w:val="multilevel"/>
    <w:tmpl w:val="C9543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408459C6"/>
    <w:multiLevelType w:val="hybridMultilevel"/>
    <w:tmpl w:val="F7566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E6B96"/>
    <w:multiLevelType w:val="hybridMultilevel"/>
    <w:tmpl w:val="44D88376"/>
    <w:lvl w:ilvl="0" w:tplc="658E8712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44C9189D"/>
    <w:multiLevelType w:val="hybridMultilevel"/>
    <w:tmpl w:val="59186EC2"/>
    <w:lvl w:ilvl="0" w:tplc="60FE7656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458A0B26"/>
    <w:multiLevelType w:val="hybridMultilevel"/>
    <w:tmpl w:val="A124724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6F03B21"/>
    <w:multiLevelType w:val="hybridMultilevel"/>
    <w:tmpl w:val="1F5A25DA"/>
    <w:lvl w:ilvl="0" w:tplc="E3F279F4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4AC07B84"/>
    <w:multiLevelType w:val="hybridMultilevel"/>
    <w:tmpl w:val="EBE43256"/>
    <w:lvl w:ilvl="0" w:tplc="22883852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DF568BD"/>
    <w:multiLevelType w:val="multilevel"/>
    <w:tmpl w:val="F01AA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0" w15:restartNumberingAfterBreak="0">
    <w:nsid w:val="4FD15CD7"/>
    <w:multiLevelType w:val="multilevel"/>
    <w:tmpl w:val="49E09A30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31" w15:restartNumberingAfterBreak="0">
    <w:nsid w:val="506D3609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2" w15:restartNumberingAfterBreak="0">
    <w:nsid w:val="51206F2E"/>
    <w:multiLevelType w:val="hybridMultilevel"/>
    <w:tmpl w:val="B74ED39A"/>
    <w:lvl w:ilvl="0" w:tplc="1BCCDAE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520B3A28"/>
    <w:multiLevelType w:val="hybridMultilevel"/>
    <w:tmpl w:val="EA08B278"/>
    <w:lvl w:ilvl="0" w:tplc="08A622D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 w15:restartNumberingAfterBreak="0">
    <w:nsid w:val="54186516"/>
    <w:multiLevelType w:val="hybridMultilevel"/>
    <w:tmpl w:val="886658A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</w:lvl>
  </w:abstractNum>
  <w:abstractNum w:abstractNumId="35" w15:restartNumberingAfterBreak="0">
    <w:nsid w:val="54771BE9"/>
    <w:multiLevelType w:val="hybridMultilevel"/>
    <w:tmpl w:val="11CC3FC2"/>
    <w:lvl w:ilvl="0" w:tplc="929613D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83D5264"/>
    <w:multiLevelType w:val="hybridMultilevel"/>
    <w:tmpl w:val="1E50275A"/>
    <w:lvl w:ilvl="0" w:tplc="D40C70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 w15:restartNumberingAfterBreak="0">
    <w:nsid w:val="6A660FBC"/>
    <w:multiLevelType w:val="multilevel"/>
    <w:tmpl w:val="E7FA0A3A"/>
    <w:lvl w:ilvl="0">
      <w:start w:val="1"/>
      <w:numFmt w:val="decimal"/>
      <w:pStyle w:val="HEADING10"/>
      <w:lvlText w:val="%1.0"/>
      <w:lvlJc w:val="left"/>
      <w:pPr>
        <w:tabs>
          <w:tab w:val="num" w:pos="2520"/>
        </w:tabs>
        <w:ind w:left="720" w:firstLine="1080"/>
      </w:p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2880"/>
        </w:tabs>
        <w:ind w:left="720" w:firstLine="1440"/>
      </w:p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1224" w:firstLine="864"/>
      </w:p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736"/>
        </w:tabs>
        <w:ind w:left="720" w:firstLine="936"/>
      </w:pPr>
    </w:lvl>
    <w:lvl w:ilvl="4">
      <w:start w:val="1"/>
      <w:numFmt w:val="decimal"/>
      <w:lvlText w:val="%1.%2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D1B7676"/>
    <w:multiLevelType w:val="hybridMultilevel"/>
    <w:tmpl w:val="E3A60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F678B"/>
    <w:multiLevelType w:val="hybridMultilevel"/>
    <w:tmpl w:val="98B4B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F2072"/>
    <w:multiLevelType w:val="hybridMultilevel"/>
    <w:tmpl w:val="13FA9BF4"/>
    <w:lvl w:ilvl="0" w:tplc="BC44FB1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F828D4"/>
    <w:multiLevelType w:val="hybridMultilevel"/>
    <w:tmpl w:val="8FF09562"/>
    <w:lvl w:ilvl="0" w:tplc="E53E0532">
      <w:numFmt w:val="bullet"/>
      <w:lvlText w:val=""/>
      <w:lvlJc w:val="left"/>
      <w:pPr>
        <w:ind w:left="31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2" w15:restartNumberingAfterBreak="0">
    <w:nsid w:val="7AAC658B"/>
    <w:multiLevelType w:val="hybridMultilevel"/>
    <w:tmpl w:val="A1BE6F0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3" w15:restartNumberingAfterBreak="0">
    <w:nsid w:val="7B08417B"/>
    <w:multiLevelType w:val="hybridMultilevel"/>
    <w:tmpl w:val="1358679E"/>
    <w:lvl w:ilvl="0" w:tplc="3480767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4" w15:restartNumberingAfterBreak="0">
    <w:nsid w:val="7F7625BA"/>
    <w:multiLevelType w:val="hybridMultilevel"/>
    <w:tmpl w:val="A5842590"/>
    <w:lvl w:ilvl="0" w:tplc="BE08B4C0">
      <w:start w:val="1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21"/>
  </w:num>
  <w:num w:numId="6">
    <w:abstractNumId w:val="44"/>
  </w:num>
  <w:num w:numId="7">
    <w:abstractNumId w:val="35"/>
  </w:num>
  <w:num w:numId="8">
    <w:abstractNumId w:val="0"/>
    <w:lvlOverride w:ilvl="0">
      <w:lvl w:ilvl="0">
        <w:start w:val="1"/>
        <w:numFmt w:val="bullet"/>
        <w:pStyle w:val="Bullet2"/>
        <w:lvlText w:val=""/>
        <w:legacy w:legacy="1" w:legacySpace="0" w:legacyIndent="425"/>
        <w:lvlJc w:val="left"/>
        <w:pPr>
          <w:ind w:left="1559" w:hanging="425"/>
        </w:pPr>
        <w:rPr>
          <w:rFonts w:ascii="Symbol" w:hAnsi="Symbol" w:hint="default"/>
        </w:rPr>
      </w:lvl>
    </w:lvlOverride>
  </w:num>
  <w:num w:numId="9">
    <w:abstractNumId w:val="31"/>
  </w:num>
  <w:num w:numId="10">
    <w:abstractNumId w:val="3"/>
  </w:num>
  <w:num w:numId="11">
    <w:abstractNumId w:val="37"/>
  </w:num>
  <w:num w:numId="12">
    <w:abstractNumId w:val="5"/>
  </w:num>
  <w:num w:numId="13">
    <w:abstractNumId w:val="13"/>
  </w:num>
  <w:num w:numId="14">
    <w:abstractNumId w:val="34"/>
  </w:num>
  <w:num w:numId="15">
    <w:abstractNumId w:val="2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4"/>
  </w:num>
  <w:num w:numId="21">
    <w:abstractNumId w:val="32"/>
  </w:num>
  <w:num w:numId="22">
    <w:abstractNumId w:val="41"/>
  </w:num>
  <w:num w:numId="23">
    <w:abstractNumId w:val="33"/>
  </w:num>
  <w:num w:numId="24">
    <w:abstractNumId w:val="8"/>
  </w:num>
  <w:num w:numId="25">
    <w:abstractNumId w:val="15"/>
  </w:num>
  <w:num w:numId="26">
    <w:abstractNumId w:val="42"/>
  </w:num>
  <w:num w:numId="27">
    <w:abstractNumId w:val="43"/>
  </w:num>
  <w:num w:numId="28">
    <w:abstractNumId w:val="16"/>
  </w:num>
  <w:num w:numId="29">
    <w:abstractNumId w:val="6"/>
  </w:num>
  <w:num w:numId="30">
    <w:abstractNumId w:val="11"/>
  </w:num>
  <w:num w:numId="31">
    <w:abstractNumId w:val="30"/>
  </w:num>
  <w:num w:numId="32">
    <w:abstractNumId w:val="7"/>
  </w:num>
  <w:num w:numId="33">
    <w:abstractNumId w:val="28"/>
  </w:num>
  <w:num w:numId="34">
    <w:abstractNumId w:val="27"/>
  </w:num>
  <w:num w:numId="35">
    <w:abstractNumId w:val="36"/>
  </w:num>
  <w:num w:numId="36">
    <w:abstractNumId w:val="25"/>
  </w:num>
  <w:num w:numId="37">
    <w:abstractNumId w:val="10"/>
  </w:num>
  <w:num w:numId="38">
    <w:abstractNumId w:val="12"/>
  </w:num>
  <w:num w:numId="39">
    <w:abstractNumId w:val="40"/>
  </w:num>
  <w:num w:numId="40">
    <w:abstractNumId w:val="29"/>
  </w:num>
  <w:num w:numId="41">
    <w:abstractNumId w:val="39"/>
  </w:num>
  <w:num w:numId="42">
    <w:abstractNumId w:val="2"/>
  </w:num>
  <w:num w:numId="43">
    <w:abstractNumId w:val="23"/>
  </w:num>
  <w:num w:numId="44">
    <w:abstractNumId w:val="38"/>
  </w:num>
  <w:num w:numId="45">
    <w:abstractNumId w:val="20"/>
  </w:num>
  <w:num w:numId="4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FE"/>
    <w:rsid w:val="0001121D"/>
    <w:rsid w:val="00032FBA"/>
    <w:rsid w:val="00035754"/>
    <w:rsid w:val="00035C3C"/>
    <w:rsid w:val="000371F6"/>
    <w:rsid w:val="00037550"/>
    <w:rsid w:val="00040820"/>
    <w:rsid w:val="00040CB7"/>
    <w:rsid w:val="00043F79"/>
    <w:rsid w:val="00045CFD"/>
    <w:rsid w:val="00045DF0"/>
    <w:rsid w:val="00051401"/>
    <w:rsid w:val="00053660"/>
    <w:rsid w:val="0005497D"/>
    <w:rsid w:val="0005620A"/>
    <w:rsid w:val="00056FB6"/>
    <w:rsid w:val="00061339"/>
    <w:rsid w:val="00063B63"/>
    <w:rsid w:val="00064DA5"/>
    <w:rsid w:val="00074A46"/>
    <w:rsid w:val="00076CB0"/>
    <w:rsid w:val="00084088"/>
    <w:rsid w:val="0008637C"/>
    <w:rsid w:val="000C5089"/>
    <w:rsid w:val="000C6B17"/>
    <w:rsid w:val="000D2E3B"/>
    <w:rsid w:val="000E0F1D"/>
    <w:rsid w:val="000E6D9F"/>
    <w:rsid w:val="000F4005"/>
    <w:rsid w:val="000F434B"/>
    <w:rsid w:val="000F4797"/>
    <w:rsid w:val="000F792D"/>
    <w:rsid w:val="000F7B7A"/>
    <w:rsid w:val="00104C74"/>
    <w:rsid w:val="0010528D"/>
    <w:rsid w:val="00130625"/>
    <w:rsid w:val="00133470"/>
    <w:rsid w:val="00136023"/>
    <w:rsid w:val="00137269"/>
    <w:rsid w:val="00137C3E"/>
    <w:rsid w:val="00143EA2"/>
    <w:rsid w:val="00153630"/>
    <w:rsid w:val="00153D6C"/>
    <w:rsid w:val="00156F1E"/>
    <w:rsid w:val="00160C19"/>
    <w:rsid w:val="001613DF"/>
    <w:rsid w:val="001642E1"/>
    <w:rsid w:val="00165CA7"/>
    <w:rsid w:val="001757B7"/>
    <w:rsid w:val="00185E7A"/>
    <w:rsid w:val="00194808"/>
    <w:rsid w:val="00196939"/>
    <w:rsid w:val="00196AF2"/>
    <w:rsid w:val="001B1156"/>
    <w:rsid w:val="001B517A"/>
    <w:rsid w:val="001B77F9"/>
    <w:rsid w:val="001C0EB8"/>
    <w:rsid w:val="001C1722"/>
    <w:rsid w:val="001D47E0"/>
    <w:rsid w:val="001D5659"/>
    <w:rsid w:val="001D6A55"/>
    <w:rsid w:val="001E3406"/>
    <w:rsid w:val="001E60EB"/>
    <w:rsid w:val="001F587B"/>
    <w:rsid w:val="00207307"/>
    <w:rsid w:val="0022287F"/>
    <w:rsid w:val="0023061F"/>
    <w:rsid w:val="0023291A"/>
    <w:rsid w:val="002332A1"/>
    <w:rsid w:val="00235C43"/>
    <w:rsid w:val="00235F6C"/>
    <w:rsid w:val="002465B2"/>
    <w:rsid w:val="00246C0B"/>
    <w:rsid w:val="002511ED"/>
    <w:rsid w:val="00254162"/>
    <w:rsid w:val="0025416D"/>
    <w:rsid w:val="00270AD7"/>
    <w:rsid w:val="00270D16"/>
    <w:rsid w:val="00271946"/>
    <w:rsid w:val="0027336A"/>
    <w:rsid w:val="00273503"/>
    <w:rsid w:val="002779C3"/>
    <w:rsid w:val="00280EFB"/>
    <w:rsid w:val="002813CA"/>
    <w:rsid w:val="00290E0F"/>
    <w:rsid w:val="00291E86"/>
    <w:rsid w:val="002932FC"/>
    <w:rsid w:val="00296DD1"/>
    <w:rsid w:val="002A1363"/>
    <w:rsid w:val="002B5C70"/>
    <w:rsid w:val="002C00E6"/>
    <w:rsid w:val="002C019F"/>
    <w:rsid w:val="002D0153"/>
    <w:rsid w:val="002E5BD5"/>
    <w:rsid w:val="002F0C5D"/>
    <w:rsid w:val="003076A0"/>
    <w:rsid w:val="00310BA9"/>
    <w:rsid w:val="00311287"/>
    <w:rsid w:val="00313BCF"/>
    <w:rsid w:val="00316432"/>
    <w:rsid w:val="003166B1"/>
    <w:rsid w:val="00325807"/>
    <w:rsid w:val="00327406"/>
    <w:rsid w:val="00327FCF"/>
    <w:rsid w:val="003321F2"/>
    <w:rsid w:val="00337317"/>
    <w:rsid w:val="00347C25"/>
    <w:rsid w:val="0035170F"/>
    <w:rsid w:val="00356EB7"/>
    <w:rsid w:val="00357131"/>
    <w:rsid w:val="003618FF"/>
    <w:rsid w:val="003727C8"/>
    <w:rsid w:val="00374632"/>
    <w:rsid w:val="00377F5E"/>
    <w:rsid w:val="00383B1A"/>
    <w:rsid w:val="00386E31"/>
    <w:rsid w:val="00387E55"/>
    <w:rsid w:val="00391325"/>
    <w:rsid w:val="0039209A"/>
    <w:rsid w:val="003931D8"/>
    <w:rsid w:val="0039479A"/>
    <w:rsid w:val="003966B4"/>
    <w:rsid w:val="00397E6F"/>
    <w:rsid w:val="003B62F3"/>
    <w:rsid w:val="003B6362"/>
    <w:rsid w:val="003D0247"/>
    <w:rsid w:val="003D2E1B"/>
    <w:rsid w:val="003D3856"/>
    <w:rsid w:val="003E2AC6"/>
    <w:rsid w:val="003E5D5B"/>
    <w:rsid w:val="003F2525"/>
    <w:rsid w:val="0040517A"/>
    <w:rsid w:val="00405190"/>
    <w:rsid w:val="00407B9C"/>
    <w:rsid w:val="00411F93"/>
    <w:rsid w:val="00415F8C"/>
    <w:rsid w:val="00417037"/>
    <w:rsid w:val="0042086A"/>
    <w:rsid w:val="00425E50"/>
    <w:rsid w:val="00430155"/>
    <w:rsid w:val="00434BB7"/>
    <w:rsid w:val="0043572D"/>
    <w:rsid w:val="00437591"/>
    <w:rsid w:val="0044145B"/>
    <w:rsid w:val="00442812"/>
    <w:rsid w:val="004748C7"/>
    <w:rsid w:val="00485EDA"/>
    <w:rsid w:val="0049268B"/>
    <w:rsid w:val="00494A33"/>
    <w:rsid w:val="00496535"/>
    <w:rsid w:val="004A4CA0"/>
    <w:rsid w:val="004A619A"/>
    <w:rsid w:val="004B4C9B"/>
    <w:rsid w:val="004B67CF"/>
    <w:rsid w:val="004C423D"/>
    <w:rsid w:val="004C426B"/>
    <w:rsid w:val="004C5DDB"/>
    <w:rsid w:val="004C6474"/>
    <w:rsid w:val="004E226F"/>
    <w:rsid w:val="004F0143"/>
    <w:rsid w:val="00511E93"/>
    <w:rsid w:val="00513C34"/>
    <w:rsid w:val="00525CAF"/>
    <w:rsid w:val="005312C8"/>
    <w:rsid w:val="00533445"/>
    <w:rsid w:val="0053406A"/>
    <w:rsid w:val="0053640B"/>
    <w:rsid w:val="00544724"/>
    <w:rsid w:val="005500B3"/>
    <w:rsid w:val="00553EF2"/>
    <w:rsid w:val="00561C6C"/>
    <w:rsid w:val="0056353B"/>
    <w:rsid w:val="00566428"/>
    <w:rsid w:val="0057064B"/>
    <w:rsid w:val="0057107C"/>
    <w:rsid w:val="00573CFA"/>
    <w:rsid w:val="00574B6D"/>
    <w:rsid w:val="00582D07"/>
    <w:rsid w:val="00585C64"/>
    <w:rsid w:val="005A4A97"/>
    <w:rsid w:val="005A55F0"/>
    <w:rsid w:val="005A7C87"/>
    <w:rsid w:val="005B472B"/>
    <w:rsid w:val="005B69A8"/>
    <w:rsid w:val="005C65DA"/>
    <w:rsid w:val="005D0DED"/>
    <w:rsid w:val="005D59A8"/>
    <w:rsid w:val="005E53C5"/>
    <w:rsid w:val="005E5D99"/>
    <w:rsid w:val="005E6221"/>
    <w:rsid w:val="005F6A43"/>
    <w:rsid w:val="00600DEF"/>
    <w:rsid w:val="00601145"/>
    <w:rsid w:val="006018E8"/>
    <w:rsid w:val="00612684"/>
    <w:rsid w:val="00621F94"/>
    <w:rsid w:val="0062347E"/>
    <w:rsid w:val="006263B1"/>
    <w:rsid w:val="00633A88"/>
    <w:rsid w:val="00637DE7"/>
    <w:rsid w:val="00654082"/>
    <w:rsid w:val="00654520"/>
    <w:rsid w:val="00660D19"/>
    <w:rsid w:val="0066211C"/>
    <w:rsid w:val="00664F03"/>
    <w:rsid w:val="00672B98"/>
    <w:rsid w:val="0067562A"/>
    <w:rsid w:val="006810FC"/>
    <w:rsid w:val="0069150D"/>
    <w:rsid w:val="00691AF6"/>
    <w:rsid w:val="006A2F40"/>
    <w:rsid w:val="006B1B1D"/>
    <w:rsid w:val="006C1775"/>
    <w:rsid w:val="006C26B2"/>
    <w:rsid w:val="006C4AE0"/>
    <w:rsid w:val="006D668F"/>
    <w:rsid w:val="006E1F36"/>
    <w:rsid w:val="006E6F2D"/>
    <w:rsid w:val="006F4E14"/>
    <w:rsid w:val="006F58C6"/>
    <w:rsid w:val="006F78B0"/>
    <w:rsid w:val="00706999"/>
    <w:rsid w:val="00711F79"/>
    <w:rsid w:val="00712BA8"/>
    <w:rsid w:val="00722664"/>
    <w:rsid w:val="00726EC4"/>
    <w:rsid w:val="00727B3F"/>
    <w:rsid w:val="007321B5"/>
    <w:rsid w:val="00736F19"/>
    <w:rsid w:val="00753592"/>
    <w:rsid w:val="0075749C"/>
    <w:rsid w:val="00775E65"/>
    <w:rsid w:val="0079236B"/>
    <w:rsid w:val="00795192"/>
    <w:rsid w:val="007A0C5F"/>
    <w:rsid w:val="007A0DB2"/>
    <w:rsid w:val="007A2515"/>
    <w:rsid w:val="007D3497"/>
    <w:rsid w:val="007E5616"/>
    <w:rsid w:val="007F7434"/>
    <w:rsid w:val="00804404"/>
    <w:rsid w:val="00804DD4"/>
    <w:rsid w:val="008060F6"/>
    <w:rsid w:val="00806D0D"/>
    <w:rsid w:val="008212FE"/>
    <w:rsid w:val="00822F3B"/>
    <w:rsid w:val="00823C5E"/>
    <w:rsid w:val="0082430C"/>
    <w:rsid w:val="008255A1"/>
    <w:rsid w:val="00827D25"/>
    <w:rsid w:val="008324DF"/>
    <w:rsid w:val="0084016E"/>
    <w:rsid w:val="008462F3"/>
    <w:rsid w:val="00847758"/>
    <w:rsid w:val="008563EF"/>
    <w:rsid w:val="0085685D"/>
    <w:rsid w:val="00860BF1"/>
    <w:rsid w:val="00861238"/>
    <w:rsid w:val="00862DED"/>
    <w:rsid w:val="00864688"/>
    <w:rsid w:val="00876BC6"/>
    <w:rsid w:val="00877723"/>
    <w:rsid w:val="00880964"/>
    <w:rsid w:val="00880B18"/>
    <w:rsid w:val="0088441B"/>
    <w:rsid w:val="008902F2"/>
    <w:rsid w:val="008A1EA4"/>
    <w:rsid w:val="008B005C"/>
    <w:rsid w:val="008B1B07"/>
    <w:rsid w:val="008B1C68"/>
    <w:rsid w:val="008B1E00"/>
    <w:rsid w:val="008B2119"/>
    <w:rsid w:val="008B6746"/>
    <w:rsid w:val="008B77C5"/>
    <w:rsid w:val="008C1367"/>
    <w:rsid w:val="008C2861"/>
    <w:rsid w:val="008C38AE"/>
    <w:rsid w:val="008D3492"/>
    <w:rsid w:val="008D7D51"/>
    <w:rsid w:val="00902E39"/>
    <w:rsid w:val="00903F40"/>
    <w:rsid w:val="00905877"/>
    <w:rsid w:val="00907F14"/>
    <w:rsid w:val="00910EEC"/>
    <w:rsid w:val="009113E3"/>
    <w:rsid w:val="00926656"/>
    <w:rsid w:val="00926C93"/>
    <w:rsid w:val="009301F8"/>
    <w:rsid w:val="00933C4A"/>
    <w:rsid w:val="00966940"/>
    <w:rsid w:val="0097064D"/>
    <w:rsid w:val="00973332"/>
    <w:rsid w:val="00983D5C"/>
    <w:rsid w:val="009853EB"/>
    <w:rsid w:val="00991EB0"/>
    <w:rsid w:val="00992333"/>
    <w:rsid w:val="009943A1"/>
    <w:rsid w:val="009947F2"/>
    <w:rsid w:val="00994CBE"/>
    <w:rsid w:val="0099763C"/>
    <w:rsid w:val="009A4D4C"/>
    <w:rsid w:val="009A52A6"/>
    <w:rsid w:val="009A5865"/>
    <w:rsid w:val="009A71A7"/>
    <w:rsid w:val="009B538F"/>
    <w:rsid w:val="009B7251"/>
    <w:rsid w:val="009C04E9"/>
    <w:rsid w:val="009C387D"/>
    <w:rsid w:val="009C3CAF"/>
    <w:rsid w:val="009C7ABB"/>
    <w:rsid w:val="009D69F7"/>
    <w:rsid w:val="009E1863"/>
    <w:rsid w:val="009E21FB"/>
    <w:rsid w:val="009E7DB5"/>
    <w:rsid w:val="009F2159"/>
    <w:rsid w:val="009F3916"/>
    <w:rsid w:val="009F55D6"/>
    <w:rsid w:val="00A1575F"/>
    <w:rsid w:val="00A16608"/>
    <w:rsid w:val="00A20BFB"/>
    <w:rsid w:val="00A219EE"/>
    <w:rsid w:val="00A26743"/>
    <w:rsid w:val="00A326A1"/>
    <w:rsid w:val="00A47C37"/>
    <w:rsid w:val="00A507E0"/>
    <w:rsid w:val="00A55425"/>
    <w:rsid w:val="00A6616D"/>
    <w:rsid w:val="00A7539D"/>
    <w:rsid w:val="00A76C0E"/>
    <w:rsid w:val="00A92288"/>
    <w:rsid w:val="00A95647"/>
    <w:rsid w:val="00AA5D58"/>
    <w:rsid w:val="00AB5042"/>
    <w:rsid w:val="00AB6A4F"/>
    <w:rsid w:val="00AB72E9"/>
    <w:rsid w:val="00AC158C"/>
    <w:rsid w:val="00AC1BDE"/>
    <w:rsid w:val="00AC1EC0"/>
    <w:rsid w:val="00AC333C"/>
    <w:rsid w:val="00AC3ADC"/>
    <w:rsid w:val="00AC5B0B"/>
    <w:rsid w:val="00AD284C"/>
    <w:rsid w:val="00AE1FF6"/>
    <w:rsid w:val="00AE2737"/>
    <w:rsid w:val="00AE4106"/>
    <w:rsid w:val="00AE5B32"/>
    <w:rsid w:val="00AE60E3"/>
    <w:rsid w:val="00AE7930"/>
    <w:rsid w:val="00AF04AB"/>
    <w:rsid w:val="00AF1F44"/>
    <w:rsid w:val="00AF4D33"/>
    <w:rsid w:val="00B04F35"/>
    <w:rsid w:val="00B07F7B"/>
    <w:rsid w:val="00B14BC7"/>
    <w:rsid w:val="00B15F66"/>
    <w:rsid w:val="00B227C4"/>
    <w:rsid w:val="00B30977"/>
    <w:rsid w:val="00B51368"/>
    <w:rsid w:val="00B55F19"/>
    <w:rsid w:val="00B6016D"/>
    <w:rsid w:val="00B6576D"/>
    <w:rsid w:val="00B66609"/>
    <w:rsid w:val="00B72D1B"/>
    <w:rsid w:val="00B831A7"/>
    <w:rsid w:val="00B86CAC"/>
    <w:rsid w:val="00B904B4"/>
    <w:rsid w:val="00B93323"/>
    <w:rsid w:val="00B95E0B"/>
    <w:rsid w:val="00BA114D"/>
    <w:rsid w:val="00BB2477"/>
    <w:rsid w:val="00BB63B4"/>
    <w:rsid w:val="00BB77A4"/>
    <w:rsid w:val="00BC0782"/>
    <w:rsid w:val="00BC2F75"/>
    <w:rsid w:val="00BC4760"/>
    <w:rsid w:val="00BC579B"/>
    <w:rsid w:val="00BC756C"/>
    <w:rsid w:val="00BD300F"/>
    <w:rsid w:val="00BF2E10"/>
    <w:rsid w:val="00BF3CB9"/>
    <w:rsid w:val="00BF3D7A"/>
    <w:rsid w:val="00BF4253"/>
    <w:rsid w:val="00BF55B0"/>
    <w:rsid w:val="00BF6548"/>
    <w:rsid w:val="00C04556"/>
    <w:rsid w:val="00C05E47"/>
    <w:rsid w:val="00C15CC3"/>
    <w:rsid w:val="00C2044A"/>
    <w:rsid w:val="00C22543"/>
    <w:rsid w:val="00C23795"/>
    <w:rsid w:val="00C34D81"/>
    <w:rsid w:val="00C377FE"/>
    <w:rsid w:val="00C40050"/>
    <w:rsid w:val="00C50343"/>
    <w:rsid w:val="00C51B63"/>
    <w:rsid w:val="00C53AB6"/>
    <w:rsid w:val="00C7517A"/>
    <w:rsid w:val="00C7650E"/>
    <w:rsid w:val="00C84792"/>
    <w:rsid w:val="00C863B4"/>
    <w:rsid w:val="00C949D2"/>
    <w:rsid w:val="00CA3758"/>
    <w:rsid w:val="00CA4A4B"/>
    <w:rsid w:val="00CB274B"/>
    <w:rsid w:val="00CB7E3E"/>
    <w:rsid w:val="00CC3456"/>
    <w:rsid w:val="00CC3478"/>
    <w:rsid w:val="00CC64B0"/>
    <w:rsid w:val="00CC6E2B"/>
    <w:rsid w:val="00CD1D3E"/>
    <w:rsid w:val="00CD6642"/>
    <w:rsid w:val="00CD6A76"/>
    <w:rsid w:val="00CE06C0"/>
    <w:rsid w:val="00CE0ACF"/>
    <w:rsid w:val="00CE6643"/>
    <w:rsid w:val="00CE6D07"/>
    <w:rsid w:val="00D00C9F"/>
    <w:rsid w:val="00D11DEE"/>
    <w:rsid w:val="00D1448F"/>
    <w:rsid w:val="00D31E99"/>
    <w:rsid w:val="00D564E9"/>
    <w:rsid w:val="00D827D5"/>
    <w:rsid w:val="00D84384"/>
    <w:rsid w:val="00D85FBF"/>
    <w:rsid w:val="00DA5298"/>
    <w:rsid w:val="00DB42C9"/>
    <w:rsid w:val="00DC000D"/>
    <w:rsid w:val="00DC0943"/>
    <w:rsid w:val="00DC425A"/>
    <w:rsid w:val="00DD554A"/>
    <w:rsid w:val="00DD6F5B"/>
    <w:rsid w:val="00DE2025"/>
    <w:rsid w:val="00DE74B3"/>
    <w:rsid w:val="00DE7EB8"/>
    <w:rsid w:val="00DF3FCC"/>
    <w:rsid w:val="00DF554B"/>
    <w:rsid w:val="00DF6E48"/>
    <w:rsid w:val="00E063B7"/>
    <w:rsid w:val="00E13A4A"/>
    <w:rsid w:val="00E15711"/>
    <w:rsid w:val="00E20371"/>
    <w:rsid w:val="00E2118F"/>
    <w:rsid w:val="00E220F4"/>
    <w:rsid w:val="00E361FF"/>
    <w:rsid w:val="00E36946"/>
    <w:rsid w:val="00E43446"/>
    <w:rsid w:val="00E47E86"/>
    <w:rsid w:val="00E513CC"/>
    <w:rsid w:val="00E65AA6"/>
    <w:rsid w:val="00E72930"/>
    <w:rsid w:val="00E7333E"/>
    <w:rsid w:val="00E764C2"/>
    <w:rsid w:val="00E767A8"/>
    <w:rsid w:val="00E815A2"/>
    <w:rsid w:val="00E949FD"/>
    <w:rsid w:val="00EA68E3"/>
    <w:rsid w:val="00EB3F22"/>
    <w:rsid w:val="00EB4D0C"/>
    <w:rsid w:val="00EB5781"/>
    <w:rsid w:val="00EC28B6"/>
    <w:rsid w:val="00EC4065"/>
    <w:rsid w:val="00EC54C5"/>
    <w:rsid w:val="00EE1D51"/>
    <w:rsid w:val="00EF1D11"/>
    <w:rsid w:val="00EF24E6"/>
    <w:rsid w:val="00F03F64"/>
    <w:rsid w:val="00F11811"/>
    <w:rsid w:val="00F12AFE"/>
    <w:rsid w:val="00F14D04"/>
    <w:rsid w:val="00F16841"/>
    <w:rsid w:val="00F201C1"/>
    <w:rsid w:val="00F212A8"/>
    <w:rsid w:val="00F2169D"/>
    <w:rsid w:val="00F2446D"/>
    <w:rsid w:val="00F30DF1"/>
    <w:rsid w:val="00F33E97"/>
    <w:rsid w:val="00F33EAE"/>
    <w:rsid w:val="00F35075"/>
    <w:rsid w:val="00F41123"/>
    <w:rsid w:val="00F41B4C"/>
    <w:rsid w:val="00F6042B"/>
    <w:rsid w:val="00F66CC6"/>
    <w:rsid w:val="00F74AF8"/>
    <w:rsid w:val="00F74DFB"/>
    <w:rsid w:val="00F815EB"/>
    <w:rsid w:val="00F817F8"/>
    <w:rsid w:val="00F840B3"/>
    <w:rsid w:val="00F97485"/>
    <w:rsid w:val="00FB25AE"/>
    <w:rsid w:val="00FC32D5"/>
    <w:rsid w:val="00FC7A65"/>
    <w:rsid w:val="00FD490E"/>
    <w:rsid w:val="00FD6191"/>
    <w:rsid w:val="00FE047D"/>
    <w:rsid w:val="00FE2E43"/>
    <w:rsid w:val="00FE3738"/>
    <w:rsid w:val="00FE46B7"/>
    <w:rsid w:val="00FE593B"/>
    <w:rsid w:val="00FF1306"/>
    <w:rsid w:val="00FF140A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4EA1D"/>
  <w15:docId w15:val="{3A7CEEAD-0DD4-4F18-A5D6-F612FB1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3CA"/>
  </w:style>
  <w:style w:type="paragraph" w:styleId="Heading1">
    <w:name w:val="heading 1"/>
    <w:aliases w:val="章标题,Document Header1,MB1,b1,标题 1 1"/>
    <w:basedOn w:val="Normal"/>
    <w:next w:val="Normal"/>
    <w:link w:val="Heading1Char"/>
    <w:qFormat/>
    <w:rsid w:val="00910EEC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Times New Roman" w:hAnsi="Times New Roman" w:cs="Times New Roman"/>
      <w:b/>
      <w:bCs/>
      <w:kern w:val="44"/>
      <w:sz w:val="36"/>
      <w:szCs w:val="44"/>
      <w:lang w:eastAsia="zh-CN"/>
    </w:rPr>
  </w:style>
  <w:style w:type="paragraph" w:styleId="Heading2">
    <w:name w:val="heading 2"/>
    <w:aliases w:val="条标题,节标题 1.1,1.1标题2,H2,b2,h2,l2,2nd level,Titre2,2,Header 2,*.*"/>
    <w:basedOn w:val="Normal"/>
    <w:next w:val="Normal"/>
    <w:link w:val="Heading2Char"/>
    <w:qFormat/>
    <w:rsid w:val="00910EEC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SimHei" w:hAnsi="Arial" w:cs="Times New Roman"/>
      <w:b/>
      <w:bCs/>
      <w:kern w:val="2"/>
      <w:sz w:val="32"/>
      <w:szCs w:val="32"/>
      <w:lang w:eastAsia="zh-CN"/>
    </w:rPr>
  </w:style>
  <w:style w:type="paragraph" w:styleId="Heading3">
    <w:name w:val="heading 3"/>
    <w:aliases w:val="Section Header3,*.*.*"/>
    <w:basedOn w:val="Normal"/>
    <w:next w:val="Normal"/>
    <w:link w:val="Heading3Char"/>
    <w:qFormat/>
    <w:rsid w:val="00910EEC"/>
    <w:pPr>
      <w:keepNext/>
      <w:keepLines/>
      <w:widowControl w:val="0"/>
      <w:spacing w:before="260" w:after="260" w:line="416" w:lineRule="auto"/>
      <w:jc w:val="both"/>
      <w:outlineLvl w:val="2"/>
    </w:pPr>
    <w:rPr>
      <w:rFonts w:ascii="SimHei" w:eastAsia="SimHei" w:hAnsi="SimHei" w:cs="Times New Roman"/>
      <w:b/>
      <w:bCs/>
      <w:kern w:val="2"/>
      <w:sz w:val="28"/>
      <w:szCs w:val="32"/>
      <w:lang w:eastAsia="zh-CN"/>
    </w:rPr>
  </w:style>
  <w:style w:type="paragraph" w:styleId="Heading4">
    <w:name w:val="heading 4"/>
    <w:aliases w:val="*)"/>
    <w:basedOn w:val="Normal"/>
    <w:next w:val="Normal"/>
    <w:link w:val="Heading4Char"/>
    <w:qFormat/>
    <w:rsid w:val="00910EEC"/>
    <w:pPr>
      <w:keepNext/>
      <w:keepLines/>
      <w:widowControl w:val="0"/>
      <w:adjustRightInd w:val="0"/>
      <w:snapToGrid w:val="0"/>
      <w:spacing w:beforeLines="50" w:line="360" w:lineRule="auto"/>
      <w:jc w:val="both"/>
      <w:outlineLvl w:val="3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0EEC"/>
    <w:pPr>
      <w:widowControl w:val="0"/>
      <w:adjustRightInd w:val="0"/>
      <w:snapToGrid w:val="0"/>
      <w:spacing w:line="360" w:lineRule="auto"/>
      <w:ind w:firstLineChars="200" w:firstLine="480"/>
      <w:jc w:val="both"/>
      <w:outlineLvl w:val="4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Heading6">
    <w:name w:val="heading 6"/>
    <w:basedOn w:val="Heading5"/>
    <w:next w:val="Normal"/>
    <w:link w:val="Heading6Char"/>
    <w:qFormat/>
    <w:rsid w:val="00910EE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0EEC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10EEC"/>
    <w:pPr>
      <w:outlineLvl w:val="7"/>
    </w:pPr>
  </w:style>
  <w:style w:type="paragraph" w:styleId="Heading9">
    <w:name w:val="heading 9"/>
    <w:basedOn w:val="Heading7"/>
    <w:next w:val="Normal"/>
    <w:link w:val="Heading9Char"/>
    <w:qFormat/>
    <w:rsid w:val="00910EE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E"/>
    <w:pPr>
      <w:ind w:left="720"/>
      <w:contextualSpacing/>
    </w:pPr>
  </w:style>
  <w:style w:type="table" w:styleId="TableGrid">
    <w:name w:val="Table Grid"/>
    <w:basedOn w:val="TableNormal"/>
    <w:uiPriority w:val="59"/>
    <w:rsid w:val="006263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058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5877"/>
  </w:style>
  <w:style w:type="paragraph" w:styleId="Footer">
    <w:name w:val="footer"/>
    <w:basedOn w:val="Normal"/>
    <w:link w:val="FooterChar"/>
    <w:uiPriority w:val="99"/>
    <w:unhideWhenUsed/>
    <w:rsid w:val="009058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77"/>
  </w:style>
  <w:style w:type="character" w:styleId="Hyperlink">
    <w:name w:val="Hyperlink"/>
    <w:basedOn w:val="DefaultParagraphFont"/>
    <w:uiPriority w:val="99"/>
    <w:unhideWhenUsed/>
    <w:rsid w:val="00C51B6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C51B6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51B63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aliases w:val="章标题 Char,Document Header1 Char,MB1 Char,b1 Char,标题 1 1 Char"/>
    <w:basedOn w:val="DefaultParagraphFont"/>
    <w:link w:val="Heading1"/>
    <w:rsid w:val="00910EEC"/>
    <w:rPr>
      <w:rFonts w:ascii="Times New Roman" w:eastAsia="Times New Roman" w:hAnsi="Times New Roman" w:cs="Times New Roman"/>
      <w:b/>
      <w:bCs/>
      <w:kern w:val="44"/>
      <w:sz w:val="36"/>
      <w:szCs w:val="44"/>
      <w:lang w:eastAsia="zh-CN"/>
    </w:rPr>
  </w:style>
  <w:style w:type="character" w:customStyle="1" w:styleId="Heading2Char">
    <w:name w:val="Heading 2 Char"/>
    <w:aliases w:val="条标题 Char,节标题 1.1 Char,1.1标题2 Char,H2 Char,b2 Char,h2 Char,l2 Char,2nd level Char,Titre2 Char,2 Char,Header 2 Char,*.* Char"/>
    <w:basedOn w:val="DefaultParagraphFont"/>
    <w:link w:val="Heading2"/>
    <w:rsid w:val="00910EEC"/>
    <w:rPr>
      <w:rFonts w:ascii="Arial" w:eastAsia="SimHei" w:hAnsi="Arial" w:cs="Times New Roman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aliases w:val="Section Header3 Char,*.*.* Char"/>
    <w:basedOn w:val="DefaultParagraphFont"/>
    <w:link w:val="Heading3"/>
    <w:rsid w:val="00910EEC"/>
    <w:rPr>
      <w:rFonts w:ascii="SimHei" w:eastAsia="SimHei" w:hAnsi="SimHei" w:cs="Times New Roman"/>
      <w:b/>
      <w:bCs/>
      <w:kern w:val="2"/>
      <w:sz w:val="28"/>
      <w:szCs w:val="32"/>
      <w:lang w:eastAsia="zh-CN"/>
    </w:rPr>
  </w:style>
  <w:style w:type="character" w:customStyle="1" w:styleId="Heading4Char">
    <w:name w:val="Heading 4 Char"/>
    <w:aliases w:val="*) Char"/>
    <w:basedOn w:val="DefaultParagraphFont"/>
    <w:link w:val="Heading4"/>
    <w:rsid w:val="00910EEC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Char2">
    <w:name w:val="Char2"/>
    <w:rsid w:val="00910EEC"/>
    <w:rPr>
      <w:rFonts w:eastAsia="SimSun"/>
      <w:b/>
      <w:bCs/>
      <w:kern w:val="2"/>
      <w:sz w:val="32"/>
      <w:szCs w:val="32"/>
      <w:lang w:val="en-US" w:eastAsia="zh-CN" w:bidi="ar-SA"/>
    </w:rPr>
  </w:style>
  <w:style w:type="paragraph" w:customStyle="1" w:styleId="3">
    <w:name w:val="3"/>
    <w:basedOn w:val="Normal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910EEC"/>
    <w:pPr>
      <w:widowControl w:val="0"/>
      <w:adjustRightInd w:val="0"/>
      <w:spacing w:line="360" w:lineRule="auto"/>
      <w:ind w:firstLine="495"/>
      <w:textAlignment w:val="baseline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0EEC"/>
    <w:rPr>
      <w:rFonts w:ascii="Times New Roman" w:eastAsia="SimSun" w:hAnsi="Times New Roman" w:cs="Times New Roman"/>
      <w:sz w:val="28"/>
      <w:szCs w:val="20"/>
      <w:lang w:eastAsia="zh-CN"/>
    </w:rPr>
  </w:style>
  <w:style w:type="paragraph" w:customStyle="1" w:styleId="a">
    <w:name w:val="图表内文字"/>
    <w:basedOn w:val="Normal"/>
    <w:next w:val="Normal"/>
    <w:rsid w:val="00910EEC"/>
    <w:pPr>
      <w:widowControl w:val="0"/>
      <w:adjustRightInd w:val="0"/>
      <w:snapToGrid w:val="0"/>
      <w:spacing w:line="240" w:lineRule="auto"/>
      <w:jc w:val="center"/>
    </w:pPr>
    <w:rPr>
      <w:rFonts w:ascii="Arial" w:eastAsia="SimSun" w:hAnsi="Arial" w:cs="Times New Roman"/>
      <w:kern w:val="2"/>
      <w:sz w:val="21"/>
      <w:szCs w:val="21"/>
      <w:lang w:eastAsia="zh-CN"/>
    </w:rPr>
  </w:style>
  <w:style w:type="paragraph" w:styleId="BodyTextIndent">
    <w:name w:val="Body Text Indent"/>
    <w:basedOn w:val="Normal"/>
    <w:link w:val="BodyTextIndentChar"/>
    <w:rsid w:val="00910EEC"/>
    <w:pPr>
      <w:widowControl w:val="0"/>
      <w:spacing w:after="120" w:line="240" w:lineRule="auto"/>
      <w:ind w:leftChars="200" w:left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Char">
    <w:name w:val="Char"/>
    <w:rsid w:val="00910EEC"/>
    <w:rPr>
      <w:rFonts w:ascii="SimSun" w:eastAsia="SimSun" w:hAnsi="Courier New"/>
      <w:kern w:val="2"/>
      <w:sz w:val="21"/>
      <w:lang w:val="en-US" w:eastAsia="zh-CN" w:bidi="ar-SA"/>
    </w:rPr>
  </w:style>
  <w:style w:type="paragraph" w:customStyle="1" w:styleId="10">
    <w:name w:val="(1)"/>
    <w:basedOn w:val="Normal"/>
    <w:rsid w:val="00910EEC"/>
    <w:pPr>
      <w:widowControl w:val="0"/>
      <w:spacing w:before="60" w:after="60" w:line="240" w:lineRule="auto"/>
      <w:ind w:left="828" w:hanging="686"/>
      <w:jc w:val="both"/>
    </w:pPr>
    <w:rPr>
      <w:rFonts w:ascii="Century" w:eastAsia="MS Mincho" w:hAnsi="Century" w:cs="Times New Roman"/>
      <w:sz w:val="21"/>
      <w:szCs w:val="20"/>
      <w:lang w:eastAsia="ja-JP"/>
    </w:rPr>
  </w:style>
  <w:style w:type="paragraph" w:styleId="TOC1">
    <w:name w:val="toc 1"/>
    <w:basedOn w:val="Normal"/>
    <w:next w:val="Normal"/>
    <w:autoRedefine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360" w:lineRule="auto"/>
      <w:jc w:val="both"/>
    </w:pPr>
    <w:rPr>
      <w:rFonts w:ascii="Times New Roman" w:eastAsia="SimSun" w:hAnsi="SimSun" w:cs="Times New Roman"/>
      <w:b/>
      <w:noProof/>
      <w:kern w:val="2"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240" w:lineRule="auto"/>
      <w:ind w:leftChars="200" w:left="420"/>
      <w:jc w:val="both"/>
    </w:pPr>
    <w:rPr>
      <w:rFonts w:ascii="Times New Roman" w:eastAsia="SimSun" w:hAnsi="Times New Roman" w:cs="Times New Roman"/>
      <w:noProof/>
      <w:kern w:val="2"/>
      <w:sz w:val="24"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240" w:lineRule="auto"/>
      <w:ind w:leftChars="300" w:left="630"/>
      <w:jc w:val="both"/>
    </w:pPr>
    <w:rPr>
      <w:rFonts w:ascii="SimSun" w:eastAsia="SimSun" w:hAnsi="SimSun" w:cs="Times New Roman"/>
      <w:noProof/>
      <w:kern w:val="2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0EEC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3">
    <w:name w:val="Body Text 3"/>
    <w:basedOn w:val="Normal"/>
    <w:link w:val="BodyText3Char"/>
    <w:rsid w:val="00910EEC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0EEC"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paragraph" w:styleId="NormalIndent">
    <w:name w:val="Normal Indent"/>
    <w:aliases w:val="af-1)"/>
    <w:basedOn w:val="Normal"/>
    <w:rsid w:val="00910EEC"/>
    <w:pPr>
      <w:widowControl w:val="0"/>
      <w:adjustRightInd w:val="0"/>
      <w:spacing w:line="360" w:lineRule="atLeast"/>
      <w:ind w:firstLine="420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OC4">
    <w:name w:val="toc 4"/>
    <w:basedOn w:val="Normal"/>
    <w:next w:val="Normal"/>
    <w:autoRedefine/>
    <w:rsid w:val="00910EEC"/>
    <w:pPr>
      <w:widowControl w:val="0"/>
      <w:spacing w:line="240" w:lineRule="auto"/>
      <w:ind w:leftChars="600" w:left="126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2">
    <w:name w:val="Body Text 2"/>
    <w:basedOn w:val="Normal"/>
    <w:link w:val="BodyText2Char"/>
    <w:rsid w:val="00910EEC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itle">
    <w:name w:val="Title"/>
    <w:basedOn w:val="Normal"/>
    <w:link w:val="TitleChar"/>
    <w:qFormat/>
    <w:rsid w:val="00910EEC"/>
    <w:pPr>
      <w:widowControl w:val="0"/>
      <w:adjustRightInd w:val="0"/>
      <w:snapToGrid w:val="0"/>
      <w:spacing w:line="360" w:lineRule="auto"/>
      <w:ind w:firstLineChars="200" w:firstLine="200"/>
      <w:jc w:val="center"/>
    </w:pPr>
    <w:rPr>
      <w:rFonts w:ascii="Times New Roman" w:eastAsia="SimSun" w:hAnsi="Times New Roman" w:cs="Times New Roman"/>
      <w:b/>
      <w:bCs/>
      <w:kern w:val="2"/>
      <w:sz w:val="4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910EEC"/>
    <w:rPr>
      <w:rFonts w:ascii="Times New Roman" w:eastAsia="SimSun" w:hAnsi="Times New Roman" w:cs="Times New Roman"/>
      <w:b/>
      <w:bCs/>
      <w:kern w:val="2"/>
      <w:sz w:val="44"/>
      <w:szCs w:val="24"/>
      <w:lang w:eastAsia="zh-CN"/>
    </w:rPr>
  </w:style>
  <w:style w:type="character" w:styleId="PageNumber">
    <w:name w:val="page number"/>
    <w:basedOn w:val="DefaultParagraphFont"/>
    <w:rsid w:val="00910EEC"/>
  </w:style>
  <w:style w:type="paragraph" w:styleId="Date">
    <w:name w:val="Date"/>
    <w:basedOn w:val="Normal"/>
    <w:next w:val="Normal"/>
    <w:link w:val="DateChar"/>
    <w:rsid w:val="00910EEC"/>
    <w:pPr>
      <w:widowControl w:val="0"/>
      <w:adjustRightInd w:val="0"/>
      <w:snapToGrid w:val="0"/>
      <w:spacing w:line="360" w:lineRule="auto"/>
      <w:ind w:leftChars="2500" w:left="100" w:firstLineChars="200" w:firstLine="200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styleId="FollowedHyperlink">
    <w:name w:val="FollowedHyperlink"/>
    <w:uiPriority w:val="99"/>
    <w:rsid w:val="00910EEC"/>
    <w:rPr>
      <w:color w:val="800080"/>
      <w:u w:val="single"/>
    </w:rPr>
  </w:style>
  <w:style w:type="paragraph" w:customStyle="1" w:styleId="11">
    <w:name w:val="样式1"/>
    <w:basedOn w:val="Normal"/>
    <w:rsid w:val="00910EEC"/>
    <w:pPr>
      <w:widowControl w:val="0"/>
      <w:adjustRightInd w:val="0"/>
      <w:snapToGrid w:val="0"/>
      <w:spacing w:line="240" w:lineRule="auto"/>
      <w:jc w:val="center"/>
    </w:pPr>
    <w:rPr>
      <w:rFonts w:ascii="Times New Roman" w:eastAsia="SimSun" w:hAnsi="Times New Roman" w:cs="Times New Roman"/>
      <w:kern w:val="2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EEC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rsid w:val="00910EEC"/>
    <w:pPr>
      <w:widowControl w:val="0"/>
      <w:spacing w:line="240" w:lineRule="auto"/>
      <w:ind w:leftChars="800" w:left="168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6">
    <w:name w:val="toc 6"/>
    <w:basedOn w:val="Normal"/>
    <w:next w:val="Normal"/>
    <w:autoRedefine/>
    <w:rsid w:val="00910EEC"/>
    <w:pPr>
      <w:widowControl w:val="0"/>
      <w:spacing w:line="240" w:lineRule="auto"/>
      <w:ind w:leftChars="1000" w:left="210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7">
    <w:name w:val="toc 7"/>
    <w:basedOn w:val="Normal"/>
    <w:next w:val="Normal"/>
    <w:autoRedefine/>
    <w:rsid w:val="00910EEC"/>
    <w:pPr>
      <w:widowControl w:val="0"/>
      <w:spacing w:line="240" w:lineRule="auto"/>
      <w:ind w:leftChars="1200" w:left="25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8">
    <w:name w:val="toc 8"/>
    <w:basedOn w:val="Normal"/>
    <w:next w:val="Normal"/>
    <w:autoRedefine/>
    <w:rsid w:val="00910EEC"/>
    <w:pPr>
      <w:widowControl w:val="0"/>
      <w:spacing w:line="240" w:lineRule="auto"/>
      <w:ind w:leftChars="1400" w:left="294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9">
    <w:name w:val="toc 9"/>
    <w:basedOn w:val="Normal"/>
    <w:next w:val="Normal"/>
    <w:autoRedefine/>
    <w:rsid w:val="00910EEC"/>
    <w:pPr>
      <w:widowControl w:val="0"/>
      <w:spacing w:line="240" w:lineRule="auto"/>
      <w:ind w:leftChars="1600" w:left="336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910EEC"/>
    <w:pPr>
      <w:widowControl w:val="0"/>
      <w:snapToGrid w:val="0"/>
      <w:spacing w:line="360" w:lineRule="auto"/>
      <w:ind w:firstLineChars="192" w:firstLine="538"/>
      <w:jc w:val="both"/>
    </w:pPr>
    <w:rPr>
      <w:rFonts w:ascii="SimSun" w:eastAsia="SimSun" w:hAnsi="SimSun" w:cs="Times New Roman"/>
      <w:kern w:val="2"/>
      <w:sz w:val="28"/>
      <w:szCs w:val="28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0EEC"/>
    <w:rPr>
      <w:rFonts w:ascii="SimSun" w:eastAsia="SimSun" w:hAnsi="SimSun" w:cs="Times New Roman"/>
      <w:kern w:val="2"/>
      <w:sz w:val="28"/>
      <w:szCs w:val="28"/>
      <w:lang w:eastAsia="zh-CN"/>
    </w:rPr>
  </w:style>
  <w:style w:type="paragraph" w:customStyle="1" w:styleId="DefaultText">
    <w:name w:val="Default Text"/>
    <w:basedOn w:val="Normal"/>
    <w:rsid w:val="00910EE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10EEC"/>
    <w:pPr>
      <w:widowControl w:val="0"/>
      <w:shd w:val="clear" w:color="auto" w:fill="00008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910EEC"/>
    <w:rPr>
      <w:rFonts w:ascii="Times New Roman" w:eastAsia="SimSun" w:hAnsi="Times New Roman" w:cs="Times New Roman"/>
      <w:kern w:val="2"/>
      <w:sz w:val="21"/>
      <w:szCs w:val="24"/>
      <w:shd w:val="clear" w:color="auto" w:fill="000080"/>
      <w:lang w:eastAsia="zh-CN"/>
    </w:rPr>
  </w:style>
  <w:style w:type="paragraph" w:customStyle="1" w:styleId="a0">
    <w:name w:val="报价正文"/>
    <w:basedOn w:val="Normal"/>
    <w:autoRedefine/>
    <w:rsid w:val="00910EEC"/>
    <w:pPr>
      <w:widowControl w:val="0"/>
      <w:spacing w:line="240" w:lineRule="auto"/>
      <w:ind w:firstLineChars="200" w:firstLine="560"/>
      <w:jc w:val="both"/>
    </w:pPr>
    <w:rPr>
      <w:rFonts w:ascii="FangSong_GB2312" w:eastAsia="FangSong_GB2312" w:hAnsi="Times New Roman" w:cs="Times New Roman"/>
      <w:kern w:val="2"/>
      <w:sz w:val="28"/>
      <w:szCs w:val="28"/>
      <w:lang w:eastAsia="zh-CN"/>
    </w:rPr>
  </w:style>
  <w:style w:type="paragraph" w:customStyle="1" w:styleId="a1">
    <w:name w:val="样式 宋体 三号 加粗"/>
    <w:basedOn w:val="Heading2"/>
    <w:next w:val="TOC2"/>
    <w:rsid w:val="00910EEC"/>
    <w:pPr>
      <w:spacing w:line="360" w:lineRule="auto"/>
      <w:jc w:val="center"/>
    </w:pPr>
    <w:rPr>
      <w:rFonts w:ascii="SimSun" w:hAnsi="SimSun"/>
      <w:b w:val="0"/>
    </w:rPr>
  </w:style>
  <w:style w:type="paragraph" w:customStyle="1" w:styleId="12">
    <w:name w:val="页码1"/>
    <w:basedOn w:val="Footer"/>
    <w:rsid w:val="00910EEC"/>
  </w:style>
  <w:style w:type="paragraph" w:customStyle="1" w:styleId="S20">
    <w:name w:val="S_20"/>
    <w:basedOn w:val="Footer"/>
    <w:rsid w:val="00910EEC"/>
  </w:style>
  <w:style w:type="paragraph" w:customStyle="1" w:styleId="Normal1">
    <w:name w:val="Normal1"/>
    <w:rsid w:val="00910EEC"/>
    <w:pPr>
      <w:widowControl w:val="0"/>
      <w:adjustRightInd w:val="0"/>
      <w:spacing w:line="315" w:lineRule="atLeast"/>
      <w:jc w:val="both"/>
      <w:textAlignment w:val="baseline"/>
    </w:pPr>
    <w:rPr>
      <w:rFonts w:ascii="SimSun" w:eastAsia="SimSun" w:hAnsi="Times New Roman" w:cs="Times New Roman"/>
      <w:sz w:val="32"/>
      <w:szCs w:val="20"/>
      <w:lang w:eastAsia="zh-CN"/>
    </w:rPr>
  </w:style>
  <w:style w:type="paragraph" w:customStyle="1" w:styleId="13">
    <w:name w:val="方案1"/>
    <w:basedOn w:val="Normal"/>
    <w:rsid w:val="00910EEC"/>
    <w:pPr>
      <w:widowControl w:val="0"/>
      <w:adjustRightInd w:val="0"/>
      <w:spacing w:line="240" w:lineRule="auto"/>
      <w:textAlignment w:val="baseline"/>
    </w:pPr>
    <w:rPr>
      <w:rFonts w:ascii="SimSun" w:eastAsia="SimSun" w:hAnsi="Times New Roman" w:cs="Times New Roman"/>
      <w:sz w:val="28"/>
      <w:szCs w:val="20"/>
      <w:lang w:eastAsia="zh-CN"/>
    </w:rPr>
  </w:style>
  <w:style w:type="paragraph" w:customStyle="1" w:styleId="a2">
    <w:name w:val="方案"/>
    <w:basedOn w:val="Normal"/>
    <w:rsid w:val="00910EEC"/>
    <w:pPr>
      <w:widowControl w:val="0"/>
      <w:adjustRightInd w:val="0"/>
      <w:spacing w:line="240" w:lineRule="auto"/>
      <w:textAlignment w:val="baseline"/>
    </w:pPr>
    <w:rPr>
      <w:rFonts w:ascii="SimSun" w:eastAsia="SimSun" w:hAnsi="Times New Roman" w:cs="Times New Roman"/>
      <w:sz w:val="28"/>
      <w:szCs w:val="20"/>
      <w:lang w:eastAsia="zh-CN"/>
    </w:rPr>
  </w:style>
  <w:style w:type="paragraph" w:customStyle="1" w:styleId="CharChar">
    <w:name w:val="Char Char"/>
    <w:basedOn w:val="Normal"/>
    <w:autoRedefine/>
    <w:rsid w:val="00910EEC"/>
    <w:pPr>
      <w:widowControl w:val="0"/>
      <w:adjustRightInd w:val="0"/>
      <w:spacing w:line="360" w:lineRule="auto"/>
      <w:ind w:firstLineChars="200" w:firstLine="200"/>
    </w:pPr>
    <w:rPr>
      <w:rFonts w:ascii="SimSun" w:eastAsia="SimSun" w:hAnsi="Arial" w:cs="Arial"/>
      <w:kern w:val="2"/>
      <w:sz w:val="21"/>
      <w:szCs w:val="21"/>
      <w:lang w:eastAsia="zh-CN"/>
    </w:rPr>
  </w:style>
  <w:style w:type="character" w:customStyle="1" w:styleId="wbtrmn1">
    <w:name w:val="wbtr_mn1"/>
    <w:rsid w:val="00910EEC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mn">
    <w:name w:val="mn"/>
    <w:rsid w:val="00910EEC"/>
    <w:rPr>
      <w:rFonts w:ascii="Arial" w:hAnsi="Arial" w:cs="Arial" w:hint="default"/>
    </w:rPr>
  </w:style>
  <w:style w:type="character" w:customStyle="1" w:styleId="wbtrsnp1">
    <w:name w:val="wbtr_snp1"/>
    <w:rsid w:val="00910EEC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styleId="HTMLDefinition">
    <w:name w:val="HTML Definition"/>
    <w:rsid w:val="00910EEC"/>
    <w:rPr>
      <w:rFonts w:ascii="Arial" w:hAnsi="Arial" w:cs="Arial" w:hint="default"/>
      <w:i w:val="0"/>
      <w:iCs w:val="0"/>
      <w:color w:val="666666"/>
    </w:rPr>
  </w:style>
  <w:style w:type="paragraph" w:styleId="HTMLPreformatted">
    <w:name w:val="HTML Preformatted"/>
    <w:basedOn w:val="Normal"/>
    <w:link w:val="HTMLPreformattedChar"/>
    <w:rsid w:val="00910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eastAsia="SimSun" w:hAnsi="Arial" w:cs="Arial"/>
      <w:sz w:val="21"/>
      <w:szCs w:val="21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910EEC"/>
    <w:rPr>
      <w:rFonts w:ascii="Arial" w:eastAsia="SimSun" w:hAnsi="Arial" w:cs="Arial"/>
      <w:sz w:val="21"/>
      <w:szCs w:val="21"/>
      <w:lang w:eastAsia="zh-CN"/>
    </w:rPr>
  </w:style>
  <w:style w:type="character" w:styleId="Strong">
    <w:name w:val="Strong"/>
    <w:qFormat/>
    <w:rsid w:val="00910EEC"/>
    <w:rPr>
      <w:b/>
      <w:bCs/>
    </w:rPr>
  </w:style>
  <w:style w:type="paragraph" w:customStyle="1" w:styleId="14">
    <w:name w:val="1"/>
    <w:basedOn w:val="Normal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searchcontent1">
    <w:name w:val="search_content1"/>
    <w:rsid w:val="00910EEC"/>
    <w:rPr>
      <w:sz w:val="26"/>
      <w:szCs w:val="26"/>
    </w:rPr>
  </w:style>
  <w:style w:type="character" w:styleId="Emphasis">
    <w:name w:val="Emphasis"/>
    <w:qFormat/>
    <w:rsid w:val="00910EEC"/>
    <w:rPr>
      <w:b w:val="0"/>
      <w:bCs w:val="0"/>
      <w:i w:val="0"/>
      <w:iCs w:val="0"/>
      <w:color w:val="CC0033"/>
    </w:rPr>
  </w:style>
  <w:style w:type="character" w:customStyle="1" w:styleId="dct-tt">
    <w:name w:val="dct-tt"/>
    <w:rsid w:val="00910EEC"/>
    <w:rPr>
      <w:rFonts w:ascii="Arial" w:hAnsi="Arial" w:cs="Arial" w:hint="default"/>
    </w:rPr>
  </w:style>
  <w:style w:type="paragraph" w:customStyle="1" w:styleId="tgt2">
    <w:name w:val="tgt2"/>
    <w:basedOn w:val="Normal"/>
    <w:rsid w:val="00910EEC"/>
    <w:pPr>
      <w:spacing w:after="150" w:line="360" w:lineRule="auto"/>
    </w:pPr>
    <w:rPr>
      <w:rFonts w:ascii="SimSun" w:eastAsia="SimSun" w:hAnsi="SimSun" w:cs="SimSu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unhideWhenUsed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31">
    <w:name w:val="f31"/>
    <w:rsid w:val="00910EEC"/>
    <w:rPr>
      <w:rFonts w:ascii="Arial" w:hAnsi="Arial" w:cs="Arial" w:hint="default"/>
      <w:sz w:val="26"/>
      <w:szCs w:val="26"/>
    </w:rPr>
  </w:style>
  <w:style w:type="paragraph" w:customStyle="1" w:styleId="ZAppendixList">
    <w:name w:val="ZAppendixList"/>
    <w:basedOn w:val="Normal"/>
    <w:next w:val="TOC1"/>
    <w:rsid w:val="00910EEC"/>
    <w:pPr>
      <w:keepNext/>
      <w:spacing w:before="140" w:line="280" w:lineRule="atLeast"/>
      <w:outlineLvl w:val="0"/>
    </w:pPr>
    <w:rPr>
      <w:rFonts w:ascii="Arial Black" w:eastAsia="Times New Roman" w:hAnsi="Arial Black" w:cs="Times New Roman"/>
      <w:sz w:val="24"/>
      <w:szCs w:val="20"/>
      <w:lang w:val="en-AU"/>
    </w:rPr>
  </w:style>
  <w:style w:type="paragraph" w:customStyle="1" w:styleId="YERPX0">
    <w:name w:val="YERP X.0"/>
    <w:basedOn w:val="Normal"/>
    <w:link w:val="YERPX0Char"/>
    <w:qFormat/>
    <w:rsid w:val="00910EEC"/>
    <w:pPr>
      <w:spacing w:before="360" w:after="320" w:line="240" w:lineRule="auto"/>
    </w:pPr>
    <w:rPr>
      <w:rFonts w:ascii="Arial" w:eastAsia="Arial" w:hAnsi="Arial" w:cs="Times New Roman"/>
      <w:b/>
      <w:kern w:val="2"/>
      <w:lang w:eastAsia="ko-KR"/>
    </w:rPr>
  </w:style>
  <w:style w:type="character" w:customStyle="1" w:styleId="YERPX0Char">
    <w:name w:val="YERP X.0 Char"/>
    <w:link w:val="YERPX0"/>
    <w:rsid w:val="00910EEC"/>
    <w:rPr>
      <w:rFonts w:ascii="Arial" w:eastAsia="Arial" w:hAnsi="Arial" w:cs="Times New Roman"/>
      <w:b/>
      <w:kern w:val="2"/>
      <w:lang w:eastAsia="ko-KR"/>
    </w:rPr>
  </w:style>
  <w:style w:type="paragraph" w:customStyle="1" w:styleId="T1">
    <w:name w:val="T1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="709" w:hangingChars="253" w:hanging="709"/>
      <w:outlineLvl w:val="0"/>
    </w:pPr>
    <w:rPr>
      <w:rFonts w:ascii="Arial" w:eastAsia="GulimChe" w:hAnsi="Arial" w:cs="Arial"/>
      <w:b/>
      <w:bCs/>
      <w:kern w:val="2"/>
      <w:sz w:val="28"/>
      <w:szCs w:val="28"/>
      <w:lang w:eastAsia="ko-KR"/>
    </w:rPr>
  </w:style>
  <w:style w:type="paragraph" w:customStyle="1" w:styleId="S2">
    <w:name w:val="S2"/>
    <w:basedOn w:val="Normal"/>
    <w:link w:val="S2Char1"/>
    <w:rsid w:val="00910EEC"/>
    <w:pPr>
      <w:widowControl w:val="0"/>
      <w:wordWrap w:val="0"/>
      <w:adjustRightInd w:val="0"/>
      <w:snapToGrid w:val="0"/>
      <w:spacing w:line="300" w:lineRule="atLeast"/>
      <w:ind w:leftChars="327" w:left="719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S2Char1">
    <w:name w:val="S2 Char1"/>
    <w:link w:val="S2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YERP">
    <w:name w:val="YERP 본문"/>
    <w:basedOn w:val="Normal"/>
    <w:link w:val="YERPChar"/>
    <w:qFormat/>
    <w:rsid w:val="00910EEC"/>
    <w:pPr>
      <w:spacing w:before="120" w:after="120" w:line="240" w:lineRule="auto"/>
      <w:ind w:left="806"/>
      <w:jc w:val="both"/>
    </w:pPr>
    <w:rPr>
      <w:rFonts w:ascii="Arial" w:eastAsia="Arial" w:hAnsi="Arial" w:cs="Times New Roman"/>
      <w:kern w:val="2"/>
      <w:lang w:eastAsia="ko-KR"/>
    </w:rPr>
  </w:style>
  <w:style w:type="character" w:customStyle="1" w:styleId="YERPChar">
    <w:name w:val="YERP 본문 Char"/>
    <w:link w:val="YERP"/>
    <w:rsid w:val="00910EEC"/>
    <w:rPr>
      <w:rFonts w:ascii="Arial" w:eastAsia="Arial" w:hAnsi="Arial" w:cs="Times New Roman"/>
      <w:kern w:val="2"/>
      <w:lang w:eastAsia="ko-KR"/>
    </w:rPr>
  </w:style>
  <w:style w:type="paragraph" w:customStyle="1" w:styleId="YERPX1">
    <w:name w:val="YERP X.1"/>
    <w:basedOn w:val="Normal"/>
    <w:link w:val="YERPX1Char"/>
    <w:qFormat/>
    <w:rsid w:val="00910EEC"/>
    <w:pPr>
      <w:spacing w:before="320" w:after="240" w:line="240" w:lineRule="auto"/>
    </w:pPr>
    <w:rPr>
      <w:rFonts w:ascii="Arial" w:eastAsia="Times New Roman" w:hAnsi="Arial" w:cs="Times New Roman"/>
      <w:b/>
      <w:kern w:val="2"/>
      <w:lang w:eastAsia="ko-KR"/>
    </w:rPr>
  </w:style>
  <w:style w:type="character" w:customStyle="1" w:styleId="YERPX1Char">
    <w:name w:val="YERP X.1 Char"/>
    <w:link w:val="YERPX1"/>
    <w:rsid w:val="00910EEC"/>
    <w:rPr>
      <w:rFonts w:ascii="Arial" w:eastAsia="Times New Roman" w:hAnsi="Arial" w:cs="Times New Roman"/>
      <w:b/>
      <w:kern w:val="2"/>
      <w:lang w:eastAsia="ko-KR"/>
    </w:rPr>
  </w:style>
  <w:style w:type="paragraph" w:customStyle="1" w:styleId="YERPXX1">
    <w:name w:val="YERP X.X.1"/>
    <w:basedOn w:val="Normal"/>
    <w:link w:val="YERPXX1Char"/>
    <w:qFormat/>
    <w:rsid w:val="00910EEC"/>
    <w:pPr>
      <w:spacing w:before="240" w:after="240" w:line="240" w:lineRule="auto"/>
    </w:pPr>
    <w:rPr>
      <w:rFonts w:ascii="Arial" w:eastAsia="Arial" w:hAnsi="Arial" w:cs="Times New Roman"/>
      <w:kern w:val="2"/>
      <w:lang w:eastAsia="ko-KR"/>
    </w:rPr>
  </w:style>
  <w:style w:type="character" w:customStyle="1" w:styleId="YERPXX1Char">
    <w:name w:val="YERP X.X.1 Char"/>
    <w:link w:val="YERPXX1"/>
    <w:rsid w:val="00910EEC"/>
    <w:rPr>
      <w:rFonts w:ascii="Arial" w:eastAsia="Arial" w:hAnsi="Arial" w:cs="Times New Roman"/>
      <w:kern w:val="2"/>
      <w:lang w:eastAsia="ko-KR"/>
    </w:rPr>
  </w:style>
  <w:style w:type="paragraph" w:styleId="NoSpacing">
    <w:name w:val="No Spacing"/>
    <w:uiPriority w:val="1"/>
    <w:qFormat/>
    <w:rsid w:val="00910EEC"/>
    <w:pPr>
      <w:widowControl w:val="0"/>
      <w:wordWrap w:val="0"/>
      <w:autoSpaceDE w:val="0"/>
      <w:autoSpaceDN w:val="0"/>
      <w:spacing w:line="240" w:lineRule="auto"/>
      <w:jc w:val="both"/>
    </w:pPr>
    <w:rPr>
      <w:rFonts w:ascii="Malgun Gothic" w:eastAsia="Times New Roman" w:hAnsi="Malgun Gothic" w:cs="Times New Roman"/>
      <w:kern w:val="2"/>
      <w:sz w:val="20"/>
      <w:lang w:eastAsia="ko-KR"/>
    </w:rPr>
  </w:style>
  <w:style w:type="paragraph" w:customStyle="1" w:styleId="T2">
    <w:name w:val="T2"/>
    <w:basedOn w:val="Normal"/>
    <w:rsid w:val="00910EEC"/>
    <w:pPr>
      <w:widowControl w:val="0"/>
      <w:tabs>
        <w:tab w:val="right" w:pos="9355"/>
      </w:tabs>
      <w:wordWrap w:val="0"/>
      <w:adjustRightInd w:val="0"/>
      <w:snapToGrid w:val="0"/>
      <w:spacing w:line="300" w:lineRule="atLeast"/>
      <w:ind w:left="721" w:hangingChars="300" w:hanging="721"/>
    </w:pPr>
    <w:rPr>
      <w:rFonts w:ascii="Arial" w:eastAsia="GulimChe" w:hAnsi="Arial" w:cs="Times New Roman"/>
      <w:b/>
      <w:bCs/>
      <w:sz w:val="24"/>
      <w:szCs w:val="24"/>
      <w:lang w:eastAsia="ko-KR"/>
    </w:rPr>
  </w:style>
  <w:style w:type="paragraph" w:customStyle="1" w:styleId="S1">
    <w:name w:val="S1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181" w:left="398"/>
      <w:jc w:val="both"/>
    </w:pPr>
    <w:rPr>
      <w:rFonts w:ascii="Tahoma" w:eastAsia="GulimChe" w:hAnsi="Tahoma" w:cs="Tahoma"/>
      <w:kern w:val="2"/>
      <w:szCs w:val="20"/>
      <w:lang w:val="en-GB" w:eastAsia="ko-KR"/>
    </w:rPr>
  </w:style>
  <w:style w:type="paragraph" w:customStyle="1" w:styleId="S3">
    <w:name w:val="S3"/>
    <w:basedOn w:val="Normal"/>
    <w:link w:val="S3Char"/>
    <w:rsid w:val="00910EEC"/>
    <w:pPr>
      <w:widowControl w:val="0"/>
      <w:wordWrap w:val="0"/>
      <w:adjustRightInd w:val="0"/>
      <w:snapToGrid w:val="0"/>
      <w:spacing w:line="300" w:lineRule="atLeast"/>
      <w:ind w:leftChars="736" w:left="1619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S3Char">
    <w:name w:val="S3 Char"/>
    <w:link w:val="S3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Style1ComplexArialComplex12ptAllcapsBefore05">
    <w:name w:val="Style 1 + (Complex) Arial (Complex) 12 pt All caps Before:  0.5&quot;..."/>
    <w:basedOn w:val="Normal"/>
    <w:rsid w:val="00910EEC"/>
    <w:pPr>
      <w:keepLines/>
      <w:tabs>
        <w:tab w:val="left" w:pos="1440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Arial" w:eastAsia="Times New Roman" w:hAnsi="Arial" w:cs="Arial"/>
      <w:caps/>
      <w:sz w:val="24"/>
      <w:szCs w:val="24"/>
    </w:rPr>
  </w:style>
  <w:style w:type="paragraph" w:customStyle="1" w:styleId="T31-">
    <w:name w:val="T3 (1)-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986" w:left="2169"/>
      <w:jc w:val="both"/>
    </w:pPr>
    <w:rPr>
      <w:rFonts w:ascii="Arial" w:eastAsia="GulimChe" w:hAnsi="Arial" w:cs="Arial"/>
      <w:kern w:val="2"/>
      <w:szCs w:val="20"/>
      <w:lang w:eastAsia="ko-KR"/>
    </w:rPr>
  </w:style>
  <w:style w:type="paragraph" w:customStyle="1" w:styleId="T31">
    <w:name w:val="T3 (1)"/>
    <w:basedOn w:val="Normal"/>
    <w:link w:val="T31Char1"/>
    <w:rsid w:val="00910EEC"/>
    <w:pPr>
      <w:widowControl w:val="0"/>
      <w:wordWrap w:val="0"/>
      <w:adjustRightInd w:val="0"/>
      <w:snapToGrid w:val="0"/>
      <w:spacing w:line="300" w:lineRule="atLeast"/>
      <w:ind w:leftChars="736" w:left="2169" w:hangingChars="250" w:hanging="550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T31Char1">
    <w:name w:val="T3 (1) Char1"/>
    <w:link w:val="T31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Normaltext">
    <w:name w:val="Normal text"/>
    <w:basedOn w:val="Normal"/>
    <w:rsid w:val="00910EEC"/>
    <w:pPr>
      <w:widowControl w:val="0"/>
      <w:spacing w:after="120" w:line="288" w:lineRule="auto"/>
      <w:jc w:val="both"/>
    </w:pPr>
    <w:rPr>
      <w:rFonts w:ascii="Arial" w:eastAsia="Batang" w:hAnsi="Arial" w:cs="Arial"/>
      <w:szCs w:val="24"/>
    </w:rPr>
  </w:style>
  <w:style w:type="paragraph" w:customStyle="1" w:styleId="Bullet2">
    <w:name w:val="Bullet 2"/>
    <w:basedOn w:val="Normal"/>
    <w:next w:val="Normal"/>
    <w:rsid w:val="00910EEC"/>
    <w:pPr>
      <w:widowControl w:val="0"/>
      <w:numPr>
        <w:numId w:val="8"/>
      </w:numPr>
      <w:tabs>
        <w:tab w:val="left" w:pos="1440"/>
      </w:tabs>
      <w:snapToGrid w:val="0"/>
      <w:spacing w:line="240" w:lineRule="auto"/>
      <w:ind w:left="2880"/>
      <w:jc w:val="both"/>
    </w:pPr>
    <w:rPr>
      <w:rFonts w:ascii="Arial" w:eastAsia="Gulim" w:hAnsi="Arial" w:cs="Times New Roman"/>
      <w:szCs w:val="20"/>
    </w:rPr>
  </w:style>
  <w:style w:type="paragraph" w:customStyle="1" w:styleId="T3">
    <w:name w:val="T3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355" w:left="1618" w:hangingChars="380" w:hanging="837"/>
      <w:jc w:val="both"/>
    </w:pPr>
    <w:rPr>
      <w:rFonts w:ascii="Arial" w:eastAsia="GulimChe" w:hAnsi="Arial" w:cs="Times New Roman"/>
      <w:b/>
      <w:bCs/>
      <w:kern w:val="2"/>
      <w:szCs w:val="28"/>
      <w:lang w:eastAsia="ko-KR"/>
    </w:rPr>
  </w:style>
  <w:style w:type="paragraph" w:customStyle="1" w:styleId="T21">
    <w:name w:val="T2 (1)"/>
    <w:basedOn w:val="S2"/>
    <w:rsid w:val="00910EEC"/>
    <w:pPr>
      <w:autoSpaceDE w:val="0"/>
      <w:autoSpaceDN w:val="0"/>
      <w:ind w:leftChars="323" w:left="1261" w:hangingChars="250" w:hanging="550"/>
    </w:pPr>
    <w:rPr>
      <w:rFonts w:cs="Arial"/>
      <w:szCs w:val="24"/>
      <w:lang w:val="en-GB"/>
    </w:rPr>
  </w:style>
  <w:style w:type="paragraph" w:customStyle="1" w:styleId="T21-">
    <w:name w:val="T2 (1)-"/>
    <w:basedOn w:val="T21"/>
    <w:rsid w:val="00910EEC"/>
    <w:pPr>
      <w:ind w:leftChars="580" w:left="1276" w:firstLineChars="0" w:firstLine="0"/>
    </w:pPr>
  </w:style>
  <w:style w:type="paragraph" w:customStyle="1" w:styleId="T310">
    <w:name w:val="T3 (1)."/>
    <w:basedOn w:val="T31-"/>
    <w:rsid w:val="00910EEC"/>
    <w:pPr>
      <w:ind w:left="1870" w:hangingChars="150" w:hanging="330"/>
    </w:pPr>
  </w:style>
  <w:style w:type="paragraph" w:customStyle="1" w:styleId="T31-0">
    <w:name w:val="T3 (1).-"/>
    <w:basedOn w:val="T310"/>
    <w:rsid w:val="00910EEC"/>
    <w:pPr>
      <w:ind w:leftChars="1132" w:left="2490" w:firstLineChars="0" w:firstLine="0"/>
    </w:pPr>
  </w:style>
  <w:style w:type="paragraph" w:customStyle="1" w:styleId="Default">
    <w:name w:val="Default"/>
    <w:rsid w:val="00910E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paragraph" w:customStyle="1" w:styleId="CM40">
    <w:name w:val="CM40"/>
    <w:basedOn w:val="Default"/>
    <w:next w:val="Default"/>
    <w:uiPriority w:val="99"/>
    <w:rsid w:val="00910EEC"/>
    <w:pPr>
      <w:spacing w:after="463"/>
    </w:pPr>
    <w:rPr>
      <w:color w:val="auto"/>
    </w:rPr>
  </w:style>
  <w:style w:type="paragraph" w:customStyle="1" w:styleId="Text">
    <w:name w:val="Text"/>
    <w:basedOn w:val="Normal"/>
    <w:rsid w:val="00910EEC"/>
    <w:pPr>
      <w:overflowPunct w:val="0"/>
      <w:autoSpaceDE w:val="0"/>
      <w:autoSpaceDN w:val="0"/>
      <w:adjustRightInd w:val="0"/>
      <w:snapToGrid w:val="0"/>
      <w:spacing w:after="174" w:line="240" w:lineRule="auto"/>
      <w:jc w:val="both"/>
      <w:textAlignment w:val="baseline"/>
    </w:pPr>
    <w:rPr>
      <w:rFonts w:ascii="Helvetica 55 Roman" w:eastAsia="BatangChe" w:hAnsi="Helvetica 55 Roman" w:cs="Times New Roman"/>
      <w:sz w:val="20"/>
      <w:szCs w:val="20"/>
      <w:lang w:val="de-DE" w:eastAsia="ko-KR"/>
    </w:rPr>
  </w:style>
  <w:style w:type="numbering" w:customStyle="1" w:styleId="1">
    <w:name w:val="스타일1"/>
    <w:rsid w:val="00910EEC"/>
    <w:pPr>
      <w:numPr>
        <w:numId w:val="9"/>
      </w:numPr>
    </w:pPr>
  </w:style>
  <w:style w:type="paragraph" w:customStyle="1" w:styleId="a3">
    <w:name w:val="바탕글"/>
    <w:rsid w:val="00910EEC"/>
    <w:pPr>
      <w:widowControl w:val="0"/>
      <w:wordWrap w:val="0"/>
      <w:autoSpaceDE w:val="0"/>
      <w:autoSpaceDN w:val="0"/>
      <w:adjustRightInd w:val="0"/>
      <w:spacing w:line="240" w:lineRule="auto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SKEC">
    <w:name w:val="SKEC_머리글오른쪽"/>
    <w:rsid w:val="00910EEC"/>
    <w:pPr>
      <w:tabs>
        <w:tab w:val="left" w:pos="770"/>
        <w:tab w:val="left" w:pos="1106"/>
      </w:tabs>
      <w:spacing w:line="240" w:lineRule="atLeast"/>
    </w:pPr>
    <w:rPr>
      <w:rFonts w:ascii="Arial" w:eastAsia="GulimChe" w:hAnsi="Arial" w:cs="Arial"/>
      <w:color w:val="000000"/>
      <w:lang w:eastAsia="ko-KR"/>
    </w:rPr>
  </w:style>
  <w:style w:type="paragraph" w:customStyle="1" w:styleId="20">
    <w:name w:val="큰제목(견고딕2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40"/>
      <w:szCs w:val="20"/>
      <w:lang w:eastAsia="ko-KR"/>
    </w:rPr>
  </w:style>
  <w:style w:type="paragraph" w:customStyle="1" w:styleId="100">
    <w:name w:val="본문(신명조10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101">
    <w:name w:val="본문(중고딕10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15">
    <w:name w:val="작은제목(중고딕15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30"/>
      <w:szCs w:val="20"/>
      <w:lang w:eastAsia="ko-KR"/>
    </w:rPr>
  </w:style>
  <w:style w:type="paragraph" w:customStyle="1" w:styleId="200">
    <w:name w:val="중간제목(옛체2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40"/>
      <w:szCs w:val="20"/>
      <w:lang w:eastAsia="ko-KR"/>
    </w:rPr>
  </w:style>
  <w:style w:type="paragraph" w:customStyle="1" w:styleId="30">
    <w:name w:val="큰제목(견고딕3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60"/>
      <w:szCs w:val="20"/>
      <w:lang w:eastAsia="ko-KR"/>
    </w:rPr>
  </w:style>
  <w:style w:type="paragraph" w:customStyle="1" w:styleId="9">
    <w:name w:val="머리말(신명조9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paragraph" w:customStyle="1" w:styleId="90">
    <w:name w:val="머리말(중고딕9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paragraph" w:customStyle="1" w:styleId="91">
    <w:name w:val="각주내용(신명조9)"/>
    <w:rsid w:val="00910EEC"/>
    <w:pPr>
      <w:widowControl w:val="0"/>
      <w:wordWrap w:val="0"/>
      <w:adjustRightInd w:val="0"/>
      <w:spacing w:line="360" w:lineRule="atLeast"/>
      <w:ind w:left="600" w:right="200" w:hanging="400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character" w:customStyle="1" w:styleId="Heading110">
    <w:name w:val="Heading 11"/>
    <w:rsid w:val="00910EEC"/>
    <w:rPr>
      <w:rFonts w:ascii="Arial" w:hAnsi="Arial"/>
      <w:b/>
      <w:bCs/>
      <w:sz w:val="20"/>
    </w:rPr>
  </w:style>
  <w:style w:type="character" w:customStyle="1" w:styleId="Heading21">
    <w:name w:val="Heading 21"/>
    <w:rsid w:val="00910EEC"/>
    <w:rPr>
      <w:b/>
      <w:bCs/>
      <w:color w:val="FF0000"/>
      <w:sz w:val="20"/>
    </w:rPr>
  </w:style>
  <w:style w:type="character" w:customStyle="1" w:styleId="Heading31">
    <w:name w:val="Heading 31"/>
    <w:rsid w:val="00910EEC"/>
    <w:rPr>
      <w:rFonts w:ascii="Arial" w:eastAsia="Gulim" w:hAnsi="Arial" w:cs="Arial"/>
      <w:b/>
      <w:bCs/>
      <w:szCs w:val="20"/>
    </w:rPr>
  </w:style>
  <w:style w:type="paragraph" w:customStyle="1" w:styleId="CM25">
    <w:name w:val="CM25"/>
    <w:basedOn w:val="Default"/>
    <w:next w:val="Default"/>
    <w:rsid w:val="00910EEC"/>
    <w:pPr>
      <w:spacing w:after="385"/>
    </w:pPr>
    <w:rPr>
      <w:rFonts w:eastAsia="Gulim" w:cs="Times New Roman"/>
      <w:color w:val="auto"/>
      <w:sz w:val="20"/>
      <w:szCs w:val="20"/>
    </w:rPr>
  </w:style>
  <w:style w:type="paragraph" w:customStyle="1" w:styleId="CM7">
    <w:name w:val="CM7"/>
    <w:basedOn w:val="Default"/>
    <w:next w:val="Default"/>
    <w:uiPriority w:val="99"/>
    <w:rsid w:val="00910EEC"/>
    <w:pPr>
      <w:spacing w:line="231" w:lineRule="atLeast"/>
    </w:pPr>
    <w:rPr>
      <w:rFonts w:eastAsia="Gulim" w:cs="Times New Roman"/>
      <w:color w:val="auto"/>
      <w:sz w:val="20"/>
      <w:szCs w:val="20"/>
    </w:rPr>
  </w:style>
  <w:style w:type="paragraph" w:customStyle="1" w:styleId="CM27">
    <w:name w:val="CM27"/>
    <w:basedOn w:val="Default"/>
    <w:next w:val="Default"/>
    <w:rsid w:val="00910EEC"/>
    <w:pPr>
      <w:spacing w:after="243"/>
    </w:pPr>
    <w:rPr>
      <w:rFonts w:eastAsia="Gulim" w:cs="Times New Roman"/>
      <w:color w:val="auto"/>
      <w:sz w:val="20"/>
      <w:szCs w:val="20"/>
    </w:rPr>
  </w:style>
  <w:style w:type="paragraph" w:customStyle="1" w:styleId="CM4">
    <w:name w:val="CM4"/>
    <w:basedOn w:val="Default"/>
    <w:next w:val="Default"/>
    <w:rsid w:val="00910EEC"/>
    <w:pPr>
      <w:spacing w:line="231" w:lineRule="atLeast"/>
    </w:pPr>
    <w:rPr>
      <w:rFonts w:eastAsia="Gulim" w:cs="Times New Roman"/>
      <w:color w:val="auto"/>
      <w:sz w:val="20"/>
      <w:szCs w:val="20"/>
    </w:rPr>
  </w:style>
  <w:style w:type="paragraph" w:customStyle="1" w:styleId="NormalCloseTogether">
    <w:name w:val="Normal Close Together"/>
    <w:basedOn w:val="Normal"/>
    <w:next w:val="Normal"/>
    <w:rsid w:val="00910EEC"/>
    <w:pPr>
      <w:overflowPunct w:val="0"/>
      <w:autoSpaceDE w:val="0"/>
      <w:autoSpaceDN w:val="0"/>
      <w:adjustRightInd w:val="0"/>
      <w:spacing w:line="240" w:lineRule="auto"/>
      <w:ind w:left="851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NormalIndentan">
    <w:name w:val="Normal Indent an"/>
    <w:basedOn w:val="Normal"/>
    <w:rsid w:val="00910EEC"/>
    <w:pPr>
      <w:overflowPunct w:val="0"/>
      <w:autoSpaceDE w:val="0"/>
      <w:autoSpaceDN w:val="0"/>
      <w:adjustRightInd w:val="0"/>
      <w:spacing w:line="240" w:lineRule="auto"/>
      <w:ind w:left="1276" w:hanging="426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Note">
    <w:name w:val="Note"/>
    <w:basedOn w:val="Normal"/>
    <w:next w:val="Normal"/>
    <w:rsid w:val="00910EEC"/>
    <w:pPr>
      <w:overflowPunct w:val="0"/>
      <w:autoSpaceDE w:val="0"/>
      <w:autoSpaceDN w:val="0"/>
      <w:adjustRightInd w:val="0"/>
      <w:spacing w:after="120" w:line="240" w:lineRule="auto"/>
      <w:ind w:left="1701" w:hanging="851"/>
      <w:jc w:val="both"/>
      <w:textAlignment w:val="baseline"/>
    </w:pPr>
    <w:rPr>
      <w:rFonts w:ascii="Arial" w:eastAsia="Batang" w:hAnsi="Arial" w:cs="Times New Roman"/>
      <w:sz w:val="16"/>
      <w:szCs w:val="20"/>
      <w:lang w:val="en-GB"/>
    </w:rPr>
  </w:style>
  <w:style w:type="paragraph" w:customStyle="1" w:styleId="head2">
    <w:name w:val="head 2"/>
    <w:basedOn w:val="Heading2"/>
    <w:rsid w:val="00910EEC"/>
    <w:pPr>
      <w:widowControl/>
      <w:overflowPunct w:val="0"/>
      <w:autoSpaceDE w:val="0"/>
      <w:autoSpaceDN w:val="0"/>
      <w:adjustRightInd w:val="0"/>
      <w:spacing w:before="240" w:after="120" w:line="240" w:lineRule="auto"/>
      <w:ind w:left="851" w:hanging="851"/>
      <w:jc w:val="left"/>
      <w:textAlignment w:val="baseline"/>
      <w:outlineLvl w:val="9"/>
    </w:pPr>
    <w:rPr>
      <w:rFonts w:eastAsia="Batang"/>
      <w:b w:val="0"/>
      <w:bCs w:val="0"/>
      <w:kern w:val="0"/>
      <w:sz w:val="20"/>
      <w:szCs w:val="20"/>
      <w:lang w:val="en-GB"/>
    </w:rPr>
  </w:style>
  <w:style w:type="paragraph" w:styleId="BlockText">
    <w:name w:val="Block Text"/>
    <w:basedOn w:val="Normal"/>
    <w:rsid w:val="00910EEC"/>
    <w:pPr>
      <w:overflowPunct w:val="0"/>
      <w:autoSpaceDE w:val="0"/>
      <w:autoSpaceDN w:val="0"/>
      <w:adjustRightInd w:val="0"/>
      <w:spacing w:after="120" w:line="240" w:lineRule="auto"/>
      <w:ind w:left="851" w:right="28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CM21">
    <w:name w:val="CM21"/>
    <w:basedOn w:val="Default"/>
    <w:next w:val="Default"/>
    <w:rsid w:val="00910EEC"/>
    <w:pPr>
      <w:spacing w:after="70"/>
    </w:pPr>
    <w:rPr>
      <w:rFonts w:eastAsia="Gulim" w:cs="Times New Roman"/>
      <w:color w:val="auto"/>
      <w:sz w:val="20"/>
      <w:szCs w:val="20"/>
    </w:rPr>
  </w:style>
  <w:style w:type="paragraph" w:customStyle="1" w:styleId="CM23">
    <w:name w:val="CM23"/>
    <w:basedOn w:val="Default"/>
    <w:next w:val="Default"/>
    <w:rsid w:val="00910EEC"/>
    <w:pPr>
      <w:spacing w:after="145"/>
    </w:pPr>
    <w:rPr>
      <w:rFonts w:eastAsia="Gulim" w:cs="Times New Roman"/>
      <w:color w:val="auto"/>
      <w:sz w:val="20"/>
      <w:szCs w:val="20"/>
    </w:rPr>
  </w:style>
  <w:style w:type="paragraph" w:customStyle="1" w:styleId="CM17">
    <w:name w:val="CM17"/>
    <w:basedOn w:val="Default"/>
    <w:next w:val="Default"/>
    <w:rsid w:val="00910EEC"/>
    <w:pPr>
      <w:spacing w:line="300" w:lineRule="atLeast"/>
    </w:pPr>
    <w:rPr>
      <w:rFonts w:eastAsia="Gulim" w:cs="Times New Roman"/>
      <w:color w:val="auto"/>
      <w:sz w:val="20"/>
      <w:szCs w:val="20"/>
    </w:rPr>
  </w:style>
  <w:style w:type="paragraph" w:customStyle="1" w:styleId="CM13">
    <w:name w:val="CM13"/>
    <w:basedOn w:val="Default"/>
    <w:next w:val="Default"/>
    <w:rsid w:val="00910EEC"/>
    <w:pPr>
      <w:spacing w:after="245"/>
    </w:pPr>
    <w:rPr>
      <w:rFonts w:ascii="Times New Roman" w:eastAsia="Batang" w:hAnsi="Times New Roman" w:cs="Times New Roman"/>
      <w:color w:val="auto"/>
    </w:rPr>
  </w:style>
  <w:style w:type="paragraph" w:customStyle="1" w:styleId="font5">
    <w:name w:val="font5"/>
    <w:basedOn w:val="Normal"/>
    <w:rsid w:val="00910EEC"/>
    <w:pPr>
      <w:spacing w:before="100" w:beforeAutospacing="1" w:after="100" w:afterAutospacing="1" w:line="240" w:lineRule="auto"/>
    </w:pPr>
    <w:rPr>
      <w:rFonts w:ascii="Dotum" w:eastAsia="Dotum" w:hAnsi="Dotum" w:cs="Gulim"/>
      <w:sz w:val="16"/>
      <w:szCs w:val="16"/>
      <w:lang w:eastAsia="ko-KR"/>
    </w:rPr>
  </w:style>
  <w:style w:type="paragraph" w:customStyle="1" w:styleId="xl65">
    <w:name w:val="xl65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font6">
    <w:name w:val="font6"/>
    <w:basedOn w:val="Normal"/>
    <w:rsid w:val="00910EEC"/>
    <w:pPr>
      <w:spacing w:before="100" w:beforeAutospacing="1" w:after="100" w:afterAutospacing="1" w:line="240" w:lineRule="auto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font7">
    <w:name w:val="font7"/>
    <w:basedOn w:val="Normal"/>
    <w:rsid w:val="00910EEC"/>
    <w:pP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6">
    <w:name w:val="xl66"/>
    <w:basedOn w:val="Normal"/>
    <w:rsid w:val="00910EEC"/>
    <w:pP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7">
    <w:name w:val="xl67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8">
    <w:name w:val="xl68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9">
    <w:name w:val="xl69"/>
    <w:basedOn w:val="Normal"/>
    <w:rsid w:val="0091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0">
    <w:name w:val="xl70"/>
    <w:basedOn w:val="Normal"/>
    <w:rsid w:val="0091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1">
    <w:name w:val="xl71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2">
    <w:name w:val="xl72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3">
    <w:name w:val="xl73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4">
    <w:name w:val="xl74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5">
    <w:name w:val="xl75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6">
    <w:name w:val="xl76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7">
    <w:name w:val="xl77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8">
    <w:name w:val="xl78"/>
    <w:basedOn w:val="Normal"/>
    <w:rsid w:val="00910EE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910EEC"/>
    <w:pPr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styleId="CommentReference">
    <w:name w:val="annotation reference"/>
    <w:rsid w:val="00910E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0EEC"/>
    <w:pPr>
      <w:widowControl w:val="0"/>
      <w:wordWrap w:val="0"/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910EEC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1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EEC"/>
    <w:rPr>
      <w:rFonts w:ascii="Times New Roman" w:eastAsia="BatangChe" w:hAnsi="Times New Roman" w:cs="Times New Roman"/>
      <w:b/>
      <w:bCs/>
      <w:kern w:val="2"/>
      <w:sz w:val="20"/>
      <w:szCs w:val="20"/>
      <w:lang w:eastAsia="ko-KR"/>
    </w:rPr>
  </w:style>
  <w:style w:type="character" w:styleId="LineNumber">
    <w:name w:val="line number"/>
    <w:rsid w:val="00910EEC"/>
  </w:style>
  <w:style w:type="paragraph" w:styleId="TOCHeading">
    <w:name w:val="TOC Heading"/>
    <w:basedOn w:val="Heading1"/>
    <w:next w:val="Normal"/>
    <w:uiPriority w:val="39"/>
    <w:qFormat/>
    <w:rsid w:val="00910EEC"/>
    <w:pPr>
      <w:widowControl/>
      <w:spacing w:before="480" w:after="0" w:line="276" w:lineRule="auto"/>
      <w:jc w:val="left"/>
      <w:outlineLvl w:val="9"/>
    </w:pPr>
    <w:rPr>
      <w:rFonts w:ascii="Malgun Gothic" w:eastAsia="Malgun Gothic" w:hAnsi="Malgun Gothic"/>
      <w:color w:val="365F91"/>
      <w:kern w:val="0"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rsid w:val="00910EEC"/>
    <w:pPr>
      <w:widowControl w:val="0"/>
      <w:wordWrap w:val="0"/>
      <w:snapToGrid w:val="0"/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910EEC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styleId="FootnoteReference">
    <w:name w:val="footnote reference"/>
    <w:rsid w:val="00910EEC"/>
    <w:rPr>
      <w:vertAlign w:val="superscript"/>
    </w:rPr>
  </w:style>
  <w:style w:type="paragraph" w:styleId="ListBullet3">
    <w:name w:val="List Bullet 3"/>
    <w:basedOn w:val="Normal"/>
    <w:autoRedefine/>
    <w:rsid w:val="00910EEC"/>
    <w:pPr>
      <w:numPr>
        <w:numId w:val="10"/>
      </w:numPr>
      <w:spacing w:line="240" w:lineRule="auto"/>
      <w:jc w:val="both"/>
    </w:pPr>
    <w:rPr>
      <w:rFonts w:ascii="Times New Roman" w:eastAsia="Batang" w:hAnsi="Times New Roman" w:cs="Times New Roman"/>
      <w:sz w:val="24"/>
      <w:szCs w:val="24"/>
      <w:lang w:val="en-GB" w:eastAsia="fr-FR"/>
    </w:rPr>
  </w:style>
  <w:style w:type="paragraph" w:customStyle="1" w:styleId="ParaText">
    <w:name w:val="Para Text"/>
    <w:basedOn w:val="Normal"/>
    <w:rsid w:val="00910EEC"/>
    <w:pPr>
      <w:spacing w:line="240" w:lineRule="auto"/>
      <w:ind w:left="1134"/>
      <w:jc w:val="both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paragraph" w:customStyle="1" w:styleId="a4">
    <w:name w:val="표준 단락"/>
    <w:rsid w:val="00910EEC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sz w:val="20"/>
      <w:szCs w:val="20"/>
      <w:lang w:eastAsia="ko-KR"/>
    </w:rPr>
  </w:style>
  <w:style w:type="paragraph" w:customStyle="1" w:styleId="NormalParagraph">
    <w:name w:val="Normal Paragraph"/>
    <w:basedOn w:val="Normal"/>
    <w:rsid w:val="00910EEC"/>
    <w:pPr>
      <w:overflowPunct w:val="0"/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</w:rPr>
  </w:style>
  <w:style w:type="paragraph" w:customStyle="1" w:styleId="NormalParagragh">
    <w:name w:val="Normal Paragragh"/>
    <w:basedOn w:val="Normal"/>
    <w:rsid w:val="00910EEC"/>
    <w:pPr>
      <w:overflowPunct w:val="0"/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</w:rPr>
  </w:style>
  <w:style w:type="paragraph" w:customStyle="1" w:styleId="MBA618">
    <w:name w:val="MBA618"/>
    <w:basedOn w:val="Normal"/>
    <w:rsid w:val="00910EEC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mmary-stage">
    <w:name w:val="summary-stage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stage">
    <w:name w:val="select-stage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description">
    <w:name w:val="stepdescription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description">
    <w:name w:val="activitydescription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list">
    <w:name w:val="indentedlist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header-1">
    <w:name w:val="taskheader-1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description-1">
    <w:name w:val="taskdescription-1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10EEC"/>
    <w:pPr>
      <w:widowControl w:val="0"/>
      <w:autoSpaceDE w:val="0"/>
      <w:autoSpaceDN w:val="0"/>
      <w:spacing w:line="240" w:lineRule="auto"/>
      <w:ind w:left="1714" w:hanging="360"/>
      <w:jc w:val="both"/>
    </w:pPr>
    <w:rPr>
      <w:rFonts w:ascii="??" w:eastAsia="??" w:hAnsi="Times New Roman" w:cs="??"/>
      <w:sz w:val="24"/>
      <w:szCs w:val="24"/>
    </w:rPr>
  </w:style>
  <w:style w:type="paragraph" w:customStyle="1" w:styleId="HEADING10">
    <w:name w:val="HEADING 1.0"/>
    <w:autoRedefine/>
    <w:rsid w:val="00910EEC"/>
    <w:pPr>
      <w:numPr>
        <w:numId w:val="11"/>
      </w:numPr>
      <w:tabs>
        <w:tab w:val="left" w:pos="0"/>
        <w:tab w:val="left" w:pos="540"/>
        <w:tab w:val="left" w:pos="2070"/>
      </w:tabs>
      <w:spacing w:before="240" w:after="120" w:line="240" w:lineRule="auto"/>
      <w:ind w:left="0" w:right="115" w:firstLine="0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HEADING11">
    <w:name w:val="HEADING 1.1"/>
    <w:basedOn w:val="HEADING10"/>
    <w:autoRedefine/>
    <w:rsid w:val="00910EEC"/>
    <w:pPr>
      <w:numPr>
        <w:ilvl w:val="1"/>
      </w:numPr>
      <w:tabs>
        <w:tab w:val="clear" w:pos="0"/>
        <w:tab w:val="clear" w:pos="540"/>
        <w:tab w:val="clear" w:pos="2070"/>
        <w:tab w:val="clear" w:pos="2880"/>
        <w:tab w:val="num" w:pos="1440"/>
      </w:tabs>
      <w:spacing w:before="0" w:after="0"/>
      <w:ind w:left="1440" w:right="0" w:firstLine="0"/>
      <w:jc w:val="both"/>
    </w:pPr>
    <w:rPr>
      <w:rFonts w:cs="Arial"/>
      <w:sz w:val="22"/>
    </w:rPr>
  </w:style>
  <w:style w:type="paragraph" w:customStyle="1" w:styleId="HEADING1111">
    <w:name w:val="HEADING 1.1.1.1"/>
    <w:basedOn w:val="Normal"/>
    <w:autoRedefine/>
    <w:rsid w:val="00910EEC"/>
    <w:pPr>
      <w:numPr>
        <w:ilvl w:val="3"/>
        <w:numId w:val="11"/>
      </w:numPr>
      <w:tabs>
        <w:tab w:val="clear" w:pos="2736"/>
        <w:tab w:val="num" w:pos="360"/>
        <w:tab w:val="left" w:pos="1620"/>
      </w:tabs>
      <w:spacing w:line="240" w:lineRule="auto"/>
      <w:ind w:left="2160" w:hanging="720"/>
      <w:jc w:val="both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M50">
    <w:name w:val="CM50"/>
    <w:basedOn w:val="Default"/>
    <w:next w:val="Default"/>
    <w:rsid w:val="00910EEC"/>
    <w:pPr>
      <w:spacing w:after="1108"/>
    </w:pPr>
    <w:rPr>
      <w:rFonts w:ascii="Helvetica" w:hAnsi="Helvetica" w:cs="Helvetica"/>
      <w:color w:val="auto"/>
      <w:lang w:eastAsia="en-US"/>
    </w:rPr>
  </w:style>
  <w:style w:type="paragraph" w:customStyle="1" w:styleId="CM60">
    <w:name w:val="CM60"/>
    <w:basedOn w:val="Default"/>
    <w:next w:val="Default"/>
    <w:rsid w:val="00910EEC"/>
    <w:pPr>
      <w:spacing w:after="60"/>
    </w:pPr>
    <w:rPr>
      <w:rFonts w:ascii="Helvetica" w:hAnsi="Helvetica" w:cs="Helvetica"/>
      <w:color w:val="auto"/>
      <w:lang w:eastAsia="en-US"/>
    </w:rPr>
  </w:style>
  <w:style w:type="paragraph" w:customStyle="1" w:styleId="Normal10">
    <w:name w:val="Normal 1"/>
    <w:basedOn w:val="Normal"/>
    <w:link w:val="Normal1Char"/>
    <w:rsid w:val="00910EEC"/>
    <w:pPr>
      <w:spacing w:before="120" w:after="120" w:line="240" w:lineRule="auto"/>
      <w:ind w:left="567"/>
    </w:pPr>
    <w:rPr>
      <w:rFonts w:ascii="Arial" w:eastAsia="Times" w:hAnsi="Arial" w:cs="Times New Roman"/>
      <w:sz w:val="20"/>
      <w:szCs w:val="20"/>
      <w:lang w:val="en-GB"/>
    </w:rPr>
  </w:style>
  <w:style w:type="character" w:customStyle="1" w:styleId="Normal1Char">
    <w:name w:val="Normal 1 Char"/>
    <w:link w:val="Normal10"/>
    <w:rsid w:val="00910EEC"/>
    <w:rPr>
      <w:rFonts w:ascii="Arial" w:eastAsia="Times" w:hAnsi="Arial" w:cs="Times New Roman"/>
      <w:sz w:val="20"/>
      <w:szCs w:val="20"/>
      <w:lang w:val="en-GB"/>
    </w:rPr>
  </w:style>
  <w:style w:type="paragraph" w:customStyle="1" w:styleId="CM84">
    <w:name w:val="CM84"/>
    <w:basedOn w:val="Default"/>
    <w:next w:val="Default"/>
    <w:rsid w:val="00910EEC"/>
    <w:pPr>
      <w:spacing w:after="235"/>
    </w:pPr>
    <w:rPr>
      <w:rFonts w:ascii="Arial Black" w:hAnsi="Arial Black"/>
      <w:color w:val="auto"/>
      <w:lang w:eastAsia="en-US"/>
    </w:rPr>
  </w:style>
  <w:style w:type="paragraph" w:customStyle="1" w:styleId="CM85">
    <w:name w:val="CM85"/>
    <w:basedOn w:val="Default"/>
    <w:next w:val="Default"/>
    <w:rsid w:val="00910EEC"/>
    <w:pPr>
      <w:spacing w:after="97"/>
    </w:pPr>
    <w:rPr>
      <w:rFonts w:ascii="Arial Black" w:hAnsi="Arial Black"/>
      <w:color w:val="auto"/>
      <w:lang w:eastAsia="en-US"/>
    </w:rPr>
  </w:style>
  <w:style w:type="paragraph" w:customStyle="1" w:styleId="CM96">
    <w:name w:val="CM96"/>
    <w:basedOn w:val="Default"/>
    <w:next w:val="Default"/>
    <w:rsid w:val="00910EEC"/>
    <w:pPr>
      <w:spacing w:after="480"/>
    </w:pPr>
    <w:rPr>
      <w:rFonts w:ascii="Arial Black" w:hAnsi="Arial Black"/>
      <w:color w:val="auto"/>
      <w:lang w:eastAsia="en-US"/>
    </w:rPr>
  </w:style>
  <w:style w:type="paragraph" w:customStyle="1" w:styleId="CM97">
    <w:name w:val="CM97"/>
    <w:basedOn w:val="Default"/>
    <w:next w:val="Default"/>
    <w:rsid w:val="00910EEC"/>
    <w:pPr>
      <w:spacing w:after="300"/>
    </w:pPr>
    <w:rPr>
      <w:rFonts w:ascii="Arial Black" w:hAnsi="Arial Black"/>
      <w:color w:val="auto"/>
      <w:lang w:eastAsia="en-US"/>
    </w:rPr>
  </w:style>
  <w:style w:type="paragraph" w:customStyle="1" w:styleId="CM51">
    <w:name w:val="CM51"/>
    <w:basedOn w:val="Default"/>
    <w:next w:val="Default"/>
    <w:rsid w:val="00910EEC"/>
    <w:pPr>
      <w:spacing w:line="231" w:lineRule="atLeast"/>
    </w:pPr>
    <w:rPr>
      <w:rFonts w:ascii="Arial Black" w:hAnsi="Arial Black"/>
      <w:color w:val="auto"/>
      <w:lang w:eastAsia="en-US"/>
    </w:rPr>
  </w:style>
  <w:style w:type="paragraph" w:customStyle="1" w:styleId="CM99">
    <w:name w:val="CM99"/>
    <w:basedOn w:val="Default"/>
    <w:next w:val="Default"/>
    <w:rsid w:val="00910EEC"/>
    <w:pPr>
      <w:spacing w:after="5153"/>
    </w:pPr>
    <w:rPr>
      <w:rFonts w:ascii="Arial Black" w:hAnsi="Arial Black"/>
      <w:color w:val="auto"/>
      <w:lang w:eastAsia="en-US"/>
    </w:rPr>
  </w:style>
  <w:style w:type="paragraph" w:customStyle="1" w:styleId="CM63">
    <w:name w:val="CM63"/>
    <w:basedOn w:val="Default"/>
    <w:next w:val="Default"/>
    <w:rsid w:val="00910EEC"/>
    <w:pPr>
      <w:spacing w:line="231" w:lineRule="atLeast"/>
    </w:pPr>
    <w:rPr>
      <w:rFonts w:ascii="Arial Black" w:hAnsi="Arial Black"/>
      <w:color w:val="auto"/>
      <w:lang w:eastAsia="en-US"/>
    </w:rPr>
  </w:style>
  <w:style w:type="paragraph" w:customStyle="1" w:styleId="CM111">
    <w:name w:val="CM111"/>
    <w:basedOn w:val="Default"/>
    <w:next w:val="Default"/>
    <w:rsid w:val="00910EEC"/>
    <w:pPr>
      <w:spacing w:after="3768"/>
    </w:pPr>
    <w:rPr>
      <w:rFonts w:ascii="Arial Black" w:hAnsi="Arial Black"/>
      <w:color w:val="auto"/>
      <w:lang w:eastAsia="en-US"/>
    </w:rPr>
  </w:style>
  <w:style w:type="paragraph" w:customStyle="1" w:styleId="CM86">
    <w:name w:val="CM86"/>
    <w:basedOn w:val="Default"/>
    <w:next w:val="Default"/>
    <w:rsid w:val="00910EEC"/>
    <w:pPr>
      <w:spacing w:after="88"/>
    </w:pPr>
    <w:rPr>
      <w:rFonts w:ascii="Arial Black" w:hAnsi="Arial Black"/>
      <w:color w:val="auto"/>
      <w:lang w:eastAsia="en-US"/>
    </w:rPr>
  </w:style>
  <w:style w:type="paragraph" w:customStyle="1" w:styleId="CM87">
    <w:name w:val="CM87"/>
    <w:basedOn w:val="Default"/>
    <w:next w:val="Default"/>
    <w:rsid w:val="00910EEC"/>
    <w:pPr>
      <w:spacing w:after="368"/>
    </w:pPr>
    <w:rPr>
      <w:rFonts w:ascii="Arial Black" w:hAnsi="Arial Black"/>
      <w:color w:val="auto"/>
      <w:lang w:eastAsia="en-US"/>
    </w:rPr>
  </w:style>
  <w:style w:type="paragraph" w:customStyle="1" w:styleId="CM6">
    <w:name w:val="CM6"/>
    <w:basedOn w:val="Default"/>
    <w:next w:val="Default"/>
    <w:uiPriority w:val="99"/>
    <w:rsid w:val="00910EEC"/>
    <w:rPr>
      <w:rFonts w:ascii="Arial Black" w:hAnsi="Arial Black"/>
      <w:color w:val="auto"/>
      <w:lang w:eastAsia="en-US"/>
    </w:rPr>
  </w:style>
  <w:style w:type="paragraph" w:customStyle="1" w:styleId="CM112">
    <w:name w:val="CM112"/>
    <w:basedOn w:val="Default"/>
    <w:next w:val="Default"/>
    <w:rsid w:val="00910EEC"/>
    <w:pPr>
      <w:spacing w:after="4103"/>
    </w:pPr>
    <w:rPr>
      <w:rFonts w:ascii="Arial Black" w:hAnsi="Arial Black"/>
      <w:color w:val="auto"/>
      <w:lang w:eastAsia="en-US"/>
    </w:rPr>
  </w:style>
  <w:style w:type="paragraph" w:customStyle="1" w:styleId="TableContents">
    <w:name w:val="Table Contents"/>
    <w:basedOn w:val="Normal"/>
    <w:autoRedefine/>
    <w:rsid w:val="00910EEC"/>
    <w:pPr>
      <w:tabs>
        <w:tab w:val="left" w:leader="dot" w:pos="3060"/>
        <w:tab w:val="right" w:pos="4320"/>
      </w:tabs>
      <w:spacing w:line="240" w:lineRule="auto"/>
      <w:ind w:left="72"/>
      <w:jc w:val="both"/>
    </w:pPr>
    <w:rPr>
      <w:rFonts w:ascii="Arial" w:eastAsia="Times New Roman" w:hAnsi="Arial" w:cs="Arial"/>
      <w:b/>
      <w:bCs/>
      <w:sz w:val="21"/>
      <w:szCs w:val="21"/>
      <w:lang w:val="en-GB" w:eastAsia="en-GB"/>
    </w:rPr>
  </w:style>
  <w:style w:type="character" w:customStyle="1" w:styleId="apple-converted-space">
    <w:name w:val="apple-converted-space"/>
    <w:rsid w:val="00910EEC"/>
  </w:style>
  <w:style w:type="paragraph" w:customStyle="1" w:styleId="CM49">
    <w:name w:val="CM49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12">
    <w:name w:val="CM12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64">
    <w:name w:val="CM64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52">
    <w:name w:val="CM52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53">
    <w:name w:val="CM53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46">
    <w:name w:val="CM46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16">
    <w:name w:val="CM16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39">
    <w:name w:val="CM39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xl63">
    <w:name w:val="xl63"/>
    <w:basedOn w:val="Normal"/>
    <w:rsid w:val="00910E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10E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rsid w:val="00910EEC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Title2">
    <w:name w:val="Title 2"/>
    <w:basedOn w:val="Title1"/>
    <w:rsid w:val="00910EEC"/>
    <w:pPr>
      <w:pBdr>
        <w:bottom w:val="single" w:sz="12" w:space="1" w:color="auto"/>
      </w:pBdr>
    </w:pPr>
    <w:rPr>
      <w:sz w:val="32"/>
    </w:rPr>
  </w:style>
  <w:style w:type="paragraph" w:customStyle="1" w:styleId="txt1">
    <w:name w:val="txt1"/>
    <w:basedOn w:val="Normal"/>
    <w:rsid w:val="00910EEC"/>
    <w:pPr>
      <w:widowControl w:val="0"/>
      <w:overflowPunct w:val="0"/>
      <w:autoSpaceDE w:val="0"/>
      <w:autoSpaceDN w:val="0"/>
      <w:adjustRightInd w:val="0"/>
      <w:spacing w:before="120" w:after="18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txt">
    <w:name w:val="txt"/>
    <w:basedOn w:val="Normal"/>
    <w:rsid w:val="00910EEC"/>
    <w:pPr>
      <w:widowControl w:val="0"/>
      <w:tabs>
        <w:tab w:val="left" w:pos="-1440"/>
        <w:tab w:val="left" w:pos="-720"/>
        <w:tab w:val="left" w:pos="0"/>
        <w:tab w:val="left" w:pos="1008"/>
        <w:tab w:val="left" w:pos="1440"/>
      </w:tabs>
      <w:suppressAutoHyphens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Item11">
    <w:name w:val="Item1.1"/>
    <w:basedOn w:val="Heading5"/>
    <w:link w:val="Item11Char"/>
    <w:qFormat/>
    <w:rsid w:val="00910EEC"/>
    <w:pPr>
      <w:widowControl/>
      <w:numPr>
        <w:ilvl w:val="1"/>
        <w:numId w:val="13"/>
      </w:numPr>
      <w:adjustRightInd/>
      <w:snapToGrid/>
      <w:spacing w:before="240" w:line="240" w:lineRule="auto"/>
      <w:ind w:right="-26" w:firstLineChars="0" w:firstLine="0"/>
    </w:pPr>
    <w:rPr>
      <w:rFonts w:ascii="Calibri" w:eastAsia="Times New Roman" w:hAnsi="Calibri"/>
      <w:b/>
      <w:bCs/>
      <w:kern w:val="0"/>
      <w:szCs w:val="20"/>
      <w:u w:val="single"/>
    </w:rPr>
  </w:style>
  <w:style w:type="paragraph" w:customStyle="1" w:styleId="Item1">
    <w:name w:val="Item1"/>
    <w:basedOn w:val="Heading5"/>
    <w:qFormat/>
    <w:rsid w:val="00910EEC"/>
    <w:pPr>
      <w:widowControl/>
      <w:numPr>
        <w:numId w:val="13"/>
      </w:numPr>
      <w:adjustRightInd/>
      <w:snapToGrid/>
      <w:spacing w:before="240" w:line="240" w:lineRule="auto"/>
      <w:ind w:firstLineChars="0" w:firstLine="0"/>
    </w:pPr>
    <w:rPr>
      <w:rFonts w:ascii="Calibri" w:eastAsia="Times New Roman" w:hAnsi="Calibri"/>
      <w:b/>
      <w:kern w:val="0"/>
      <w:szCs w:val="20"/>
      <w:u w:val="single"/>
      <w:lang w:eastAsia="en-US"/>
    </w:rPr>
  </w:style>
  <w:style w:type="character" w:customStyle="1" w:styleId="Item11Char">
    <w:name w:val="Item1.1 Char"/>
    <w:link w:val="Item11"/>
    <w:rsid w:val="00910EEC"/>
    <w:rPr>
      <w:rFonts w:ascii="Calibri" w:eastAsia="Times New Roman" w:hAnsi="Calibri" w:cs="Times New Roman"/>
      <w:b/>
      <w:bCs/>
      <w:sz w:val="24"/>
      <w:szCs w:val="20"/>
      <w:u w:val="single"/>
    </w:rPr>
  </w:style>
  <w:style w:type="paragraph" w:customStyle="1" w:styleId="Item111">
    <w:name w:val="Item1.1.1"/>
    <w:basedOn w:val="Heading5"/>
    <w:link w:val="Item111Char"/>
    <w:qFormat/>
    <w:rsid w:val="00910EEC"/>
    <w:pPr>
      <w:widowControl/>
      <w:numPr>
        <w:ilvl w:val="2"/>
        <w:numId w:val="13"/>
      </w:numPr>
      <w:adjustRightInd/>
      <w:snapToGrid/>
      <w:spacing w:before="240" w:line="240" w:lineRule="auto"/>
      <w:ind w:right="-43" w:firstLineChars="0" w:firstLine="0"/>
    </w:pPr>
    <w:rPr>
      <w:rFonts w:ascii="Calibri" w:eastAsia="Times New Roman" w:hAnsi="Calibri"/>
      <w:kern w:val="0"/>
    </w:rPr>
  </w:style>
  <w:style w:type="character" w:customStyle="1" w:styleId="Item111Char">
    <w:name w:val="Item1.1.1 Char"/>
    <w:link w:val="Item111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Item111a">
    <w:name w:val="Item1.1.1.a"/>
    <w:basedOn w:val="Normal"/>
    <w:link w:val="Item111aChar"/>
    <w:qFormat/>
    <w:rsid w:val="00910EEC"/>
    <w:pPr>
      <w:numPr>
        <w:numId w:val="12"/>
      </w:numPr>
      <w:spacing w:line="240" w:lineRule="auto"/>
      <w:ind w:right="64"/>
    </w:pPr>
    <w:rPr>
      <w:rFonts w:ascii="Calibri" w:eastAsia="Times New Roman" w:hAnsi="Calibri" w:cs="Times New Roman"/>
      <w:sz w:val="24"/>
      <w:szCs w:val="24"/>
    </w:rPr>
  </w:style>
  <w:style w:type="paragraph" w:customStyle="1" w:styleId="Item1111">
    <w:name w:val="Item1.1.1.1"/>
    <w:basedOn w:val="Heading5"/>
    <w:link w:val="Item1111Char"/>
    <w:qFormat/>
    <w:rsid w:val="00910EEC"/>
    <w:pPr>
      <w:widowControl/>
      <w:numPr>
        <w:ilvl w:val="3"/>
        <w:numId w:val="13"/>
      </w:numPr>
      <w:adjustRightInd/>
      <w:snapToGrid/>
      <w:spacing w:before="120" w:line="240" w:lineRule="auto"/>
      <w:ind w:right="-43" w:firstLineChars="0" w:firstLine="0"/>
    </w:pPr>
    <w:rPr>
      <w:rFonts w:ascii="Calibri" w:eastAsia="Times New Roman" w:hAnsi="Calibri"/>
      <w:kern w:val="0"/>
    </w:rPr>
  </w:style>
  <w:style w:type="character" w:customStyle="1" w:styleId="Item111aChar">
    <w:name w:val="Item1.1.1.a Char"/>
    <w:link w:val="Item111a"/>
    <w:rsid w:val="00910EEC"/>
    <w:rPr>
      <w:rFonts w:ascii="Calibri" w:eastAsia="Times New Roman" w:hAnsi="Calibri" w:cs="Times New Roman"/>
      <w:sz w:val="24"/>
      <w:szCs w:val="24"/>
    </w:rPr>
  </w:style>
  <w:style w:type="character" w:customStyle="1" w:styleId="Item1111Char">
    <w:name w:val="Item1.1.1.1 Char"/>
    <w:link w:val="Item1111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ITEM1111a">
    <w:name w:val="ITEM1.1.1.1. a)"/>
    <w:basedOn w:val="Item111a"/>
    <w:link w:val="ITEM1111aChar"/>
    <w:qFormat/>
    <w:rsid w:val="00910EEC"/>
    <w:pPr>
      <w:numPr>
        <w:numId w:val="0"/>
      </w:numPr>
      <w:spacing w:before="240"/>
      <w:ind w:left="2430" w:hanging="450"/>
      <w:jc w:val="both"/>
    </w:pPr>
  </w:style>
  <w:style w:type="character" w:customStyle="1" w:styleId="ITEM1111aChar">
    <w:name w:val="ITEM1.1.1.1. a) Char"/>
    <w:basedOn w:val="Item111aChar"/>
    <w:link w:val="ITEM1111a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s21">
    <w:name w:val="s2"/>
    <w:basedOn w:val="Normal"/>
    <w:rsid w:val="00910EEC"/>
    <w:pPr>
      <w:tabs>
        <w:tab w:val="left" w:pos="964"/>
      </w:tabs>
      <w:spacing w:after="240" w:line="288" w:lineRule="auto"/>
      <w:ind w:left="709" w:hanging="709"/>
      <w:jc w:val="lowKashida"/>
    </w:pPr>
    <w:rPr>
      <w:rFonts w:ascii="Swis721 BT" w:eastAsia="Times New Roman" w:hAnsi="Swis721 BT" w:cs="Traditional Arabic"/>
      <w:b/>
      <w:bCs/>
      <w:kern w:val="28"/>
      <w:szCs w:val="24"/>
    </w:rPr>
  </w:style>
  <w:style w:type="paragraph" w:customStyle="1" w:styleId="m">
    <w:name w:val="m"/>
    <w:basedOn w:val="Normal"/>
    <w:rsid w:val="00910EEC"/>
    <w:pPr>
      <w:tabs>
        <w:tab w:val="left" w:pos="964"/>
      </w:tabs>
      <w:spacing w:after="240" w:line="288" w:lineRule="auto"/>
      <w:ind w:left="964" w:hanging="709"/>
      <w:jc w:val="lowKashida"/>
    </w:pPr>
    <w:rPr>
      <w:rFonts w:ascii="Swis721 BT" w:eastAsia="Times New Roman" w:hAnsi="Swis721 BT" w:cs="Traditional Arabic"/>
      <w:kern w:val="28"/>
      <w:szCs w:val="24"/>
    </w:rPr>
  </w:style>
  <w:style w:type="table" w:styleId="LightShading">
    <w:name w:val="Light Shading"/>
    <w:basedOn w:val="TableNormal"/>
    <w:uiPriority w:val="60"/>
    <w:rsid w:val="00DA529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815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3C66-76B9-4818-B939-B860BBB9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827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2014-11-29T07:23:00Z</cp:lastPrinted>
  <dcterms:created xsi:type="dcterms:W3CDTF">2018-09-28T14:53:00Z</dcterms:created>
  <dcterms:modified xsi:type="dcterms:W3CDTF">2018-09-28T15:31:00Z</dcterms:modified>
</cp:coreProperties>
</file>